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f575" w14:textId="411f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21 февраля 2011 года № А-02/34. Зарегистрировано Управлением юстиции Буландынского района Акмолинской области 28 февраля 2011 года № 1-7-129. Утратило силу постановлением акимата Буландынского района Акмолинской области от 30 мая 2019 года № А-06/155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Буландынского района Акмолинской области от 30.05.2019 </w:t>
      </w:r>
      <w:r>
        <w:rPr>
          <w:rFonts w:ascii="Times New Roman"/>
          <w:b w:val="false"/>
          <w:i w:val="false"/>
          <w:color w:val="ff0000"/>
          <w:sz w:val="28"/>
        </w:rPr>
        <w:t>№ А-06/155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Буландынской районной территориальной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Избасарову Балым Сабетовну.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"Буландынская детско-юношеская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спортивная школа" Управления туризма,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"Купчановское психоневрологическое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медико-социальное учреждение"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координации занятости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"Буландынская 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государственной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инспекции в агропромышленном комплексе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Б.Курмангожин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А-02/34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10643"/>
      </w:tblGrid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улица Дорстроя, 30, стенд у здания государственного учреждения "Макинская средняя школа №4"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улица Яглинского, 19, стенд у здания государственного учреждения "Макинская средняя школа имени Балуана Шолака"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улица Ауэзова, 39 стенд у здания государственного учреждения "Макинская средняя школа №3"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улица Сейфуллина, 36, стенд у здания государственного коммунального казенного предприятия "Буландынский районный Дом культуры" при отделе культуры и развития языков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улица Яглинского, 42, стенд у здания государственного учреждения "Буландынская районная территориальная инспекции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улица Парковая, 2, стенд у здания государственного учреждения "Детско-юношеская спортивная школа" Управления туризма, физической культуры и спорта Акмолинской области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улица Мира, 13, стенд у здания государственного учреждения "Школа-гимназия города Макинска"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поселок Каменный карьер, улица Карьерная, 10а, стенд у здания государственного коммунального казенного предприятия "Детский сад "Айголек"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улица Скуридина, 62а, стенд у здания государственного учреждения "Макинская средняя школа №5"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 улица Советская, 35, стенд у здания государственного учреждения "Ельтайская казахская средняя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Ултуган, улица Исабекова, 15, стенд у здания государственного учреждения "Ултуганская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Боярка, улица Приозерная, 50, стенд у здания государственного учреждения "Боярская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Ельтай, улица Привокзальная, 11, стенд у здания государственного учреждения "Ельтайская начальная школа №1"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Алаколь, улица Молодежная, 6, стенд у здания государственного учреждения "Алакольская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Алтынды, улица Какишева, 3, стенд у здания государственного учреждения "Алтындинская средняя школа имени Турсынбека Какишева"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Жанаталап, улица Акбулак, 6, стенд у здания государственного учреждения "Жанаталапская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Журавлевка, улица Кирова, 43 стенд у здания государственного учреждения "Журавлевская средняя школа" при Буландынском районном отделе образования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Воробьевка, улица Ялань, 1 стенд у здания государственного учреждения "Воробьевская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Ярославка, улица Школьная, 7 стенд у здания государственного учреждения "Ярославская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Новодонецкое, улица Донецкая, 25, стенд у здания государственного учреждения "Новодонецкая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Иванковка, улица Кооперативная, 17, стенд у здания государственного учреждения "Иванковская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Гордеевка, улица Центральная, 22, 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Новокиевка, улица Школьная, 68, стенд у здания государственного учреждения "Новокиевская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Токтамыс, улица Клубная, 9, 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Капитоновка, улица Первомайская, 6, 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Пушкино, улица Школьная, 8, стенд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Балуана Шолака, улица Бейбитшилик, 9, стенд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Айнаколь улица Жастар, 13, 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Острогорка, улица Школьная, 3, стенд у здания государственного учреждения "Острогорская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Новобратское, ул.Уалиханова, 1, 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Буденовка, улица Школьная, 31, стенд у здания государственного учреждения "Буденовская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Красносельское, улица Центральная, 9, стенд у здания государственного учреждения "Красносельская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Добровольное, улица Парковая, 16, стенд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Партизанка, улица Маншук Маметовой, 28 стенд у здания государственного учреждения "Партизанская средняя школа" при Буландынском районном отделе образования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Суворовка, улица Центральная, 13, стенд у здания государственного учреждения "Суворовской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Шубарагаш, улица Абылайхана, 13, стенд у здания государственного учреждения "Шубарагашская средняя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Мат, улица Мектеп, 16, стенд у здания государственного учреждения "Амангельдинская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Отрадное, улица Клубная, 7, 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Вознесенка, улица Комсомольская, 24, стенд у здания государственного учреждения "Вознесенская средняя школа"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Аккайын, улица Школьная, 47, стенд у здания государственного учреждения "Аккайинская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Вознесенка, улица Комсомольская, 8, стенд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Тастыозек, улица Достык, 52, 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Караузек, улица Валиханова, 27, стенд у здания государственного учреждения "Караузекская средняя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Байсуат, улица Кунанбаева, 19, стенд у здания государственного учреждения "Байсуатская начальная школа" отдела образования Буландынского района 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Купчановка, улица Школьная, 13, стенд у здания государственного учреждения "Купчановское психоневрологическое медико-социальное учреждение" Управления координации занятости и социальных программ Акмолинской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а-02/34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</w:t>
      </w:r>
      <w:r>
        <w:br/>
      </w:r>
      <w:r>
        <w:rPr>
          <w:rFonts w:ascii="Times New Roman"/>
          <w:b/>
          <w:i w:val="false"/>
          <w:color w:val="000000"/>
        </w:rPr>
        <w:t>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0528"/>
      </w:tblGrid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улица Сейфулина, 36, помещение районного государственного коммунального казенного предприятия "Буландынский районный Дом культуры" при отделе культуры и развития языков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Никольское, улица Советская, 35, актовый зал государственного учреждения "Ельтайская казахская средняя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Ултуган, улица Исабекова, 15, актовый зал государственного учреждения "Ултуганская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Боярка, улица Приозерная, 50, актовый зал государственного учреждения "Боярская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Ельтай, улица Привокзальная, 11, актовый зал государственного учреждения "Ельтайская начальная школа №1"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Алаколь, улица Молодежная, 6, актовый зал государственного учреждения "Алакольская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Алтынды, улица Какишева, 3, актовый зал государственного учреждения "Алтындинская средняя школа имени Турсынбека Какишева"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Жанаталап, улица Акбулак, 6, актовый зал государственного учреждения "Жанаталапская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Журавлевка, улица Кирова, 43, актовый зал государственного учреждения "Журавлевская средняя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Воробьевка, улица Ялань, 1, актовый зал государственного учреждения "Воробьевская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Ярославка, улица Школьная, 7, актовый зал государственного учреждения "Ярославской начальной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Новодонецкое улица Донецкая, 25, актовый зал государственного учреждения "Новодонецкая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Иванковка, улица Кооперативная, 17, актовый зал государственного учреждения "Иванковская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Гордеевка, улица Центральная 75, актовый зал государственного учреждения "Гордеевская средняя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Новокиевка, улица Школьная, 68, актовый зал государственного учреждения "Новокиевская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Токтамыс, улица Клубная, 9, помещение сельского клуба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Капитоновка, улица Первомайская, 6, помещение сельского клуба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Пушкино, улица Школьная, 12, актовый зал государственного учреждения "Пушкинская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Балуана Шолака, улица Бейбитшилик, 10, помещение государственного учреждения "Еркендыкская начальная школа" отдела образования Буландынского района 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Айнаколь, улица Зейныш, 6, актовый зал государственного учреждения "Айнакольская средняя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Острогорка, улица Школьная, 3, актовый зал государственного учреждения "Острогорская начальная школы"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Новобратское, переулок Школьный, 2, актовый зал государственного учреждения "Новобратская средняя школа"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Буденовка, улица Школьная, 31, актовый зал государственного учреждения "Буденовская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Красносельское, улица Центральная, 9, актовый зал государственного учреждения "Красносельская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Добровольное, улица Парковая, 11, актовый зал государственного учреждения "Добровольская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Партизанка, улица Маншук Маметовой, 28, актовый зал государственного учреждения "Партизанская средняя школа"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Суворовка, улица Центральная, 13, актовый зал государственного учреждения "Суворовской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Шубарагаш, улица Абылайхана, 13, актовый зал государственного учреждения "Шубарагашская средняя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Мат, улица Мектеп, 16, актовый зал государственного учреждения "Амангельдинская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Отрадное, улица Школьная, 4, актовый зал государственного учреждения "Отрадненская средняя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Вознесенка, улица Комсомольская, 24, актовый зал государственного учреждения "Вознесенская средняя школа"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Аккайын, улица Школьная, 47, актовый зал государственного учреждения "Аккайинская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Тастыозек, улица Достык, 44, актовый зал государственного учреждения "Тастыозекская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Караозек, улица Валиханова, 25, актовый зал государственного учреждения "Караузекская средняя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Байсуат, улица Кунанбаев, 19, актовый зал государственного учреждения "Байсуатская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Купчановка, улица Школьная, 13, актовый зал государственного учреждения "Купчановское психоневрологическое медико-социальное учреждение" Управления координации занятости и социальных программ Акмолинской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