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2d55" w14:textId="f9e2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15 декабря 2010 года № 4С-31/1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30 марта 2011 года № 4С-33/1. Зарегистрировано Управлением юстиции Буландынского района Акмолинской области 6 апреля 2011 года № 1-7-131. Утратило силу - решением Буландынского районного маслихата Акмолинской области от 27 апреля 2012 года № 5С-4/9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27.04.2012 № 5С-4/9.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2011-2013 годы» от 15 декабря 2010 года № 4С-31/1 (зарегистрировано в Реестре государственной регистрации нормативных правовых актов № 1-7-127, опубликовано 14 января 2011 года в газетах «Бұланды таңы», «Вести Бұланды жаршысы»)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«2198530» заменить на цифры «2207739»;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«1821256» заменить на цифры «1830465»;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«2198530» заменить  на цифры «2215369»;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«28130» заменить на цифры «29911,2»;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«28486» заменить на цифры «30267,2»;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«-28130» заменить на цифры «-37541,2»;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«28130» заменить на цифры «37541,2»;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«9411,2»;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«448541» заменить на цифры «457750»;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«110139» заменить  на цифры «97923»;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«53653» заменить на цифры «41437»;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«283266» заменить  на цифры «304691»;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«7902» заменить на цифры «8964»;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«11903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тысяч тенге на профессиональную подготовку, переподготовку и повышение квалификации кадров, частичное субсидирование заработной платы, обучение предпринимательству, предоставление субсидий на переезд, создание центров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1266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7194 тысячи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2011-2013 годы» от 15 декабря 2010 года № 4С-31/1 (зарегистрировано в Реестре государственной регистрации нормативных правовых актов № 1-7-127, опубликовано 14 января 2011 года в газетах «Бұланды таңы», «Вести Бұланды жаршысы») изложить в  новой редакции согласно  приложению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33 внеочередной сессии        </w:t>
      </w:r>
      <w:r>
        <w:rPr>
          <w:rFonts w:ascii="Times New Roman"/>
          <w:b w:val="false"/>
          <w:i/>
          <w:color w:val="000000"/>
          <w:sz w:val="28"/>
        </w:rPr>
        <w:t>Л.Самохвалова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П.Весело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района»                      А.Рахимжанов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4С-33/1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26"/>
        <w:gridCol w:w="705"/>
        <w:gridCol w:w="7153"/>
        <w:gridCol w:w="190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2207739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331058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0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26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1830465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1830465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38"/>
        <w:gridCol w:w="674"/>
        <w:gridCol w:w="7166"/>
        <w:gridCol w:w="191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2215369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157218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16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1556282,6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1387055,6</w:t>
            </w:r>
          </w:p>
        </w:tc>
      </w:tr>
      <w:tr>
        <w:trPr>
          <w:trHeight w:val="7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1286645,6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33836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106696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60404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55745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5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103905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74891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</w:t>
            </w:r>
          </w:p>
        </w:tc>
      </w:tr>
      <w:tr>
        <w:trPr>
          <w:trHeight w:val="7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33417,7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отических мероприятий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15844,7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4234,7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201944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1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29911,2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2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-37541,2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37541,2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