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e27c" w14:textId="89fe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15 декабря 2010 года № 4С-31/1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августа 2011 года № 4С-36/1. Зарегистрировано Управлением юстиции Буландынского района Акмолинской области 5 сентября 2011 года № 1-7-137. Утратило силу - решением Буландынского районного маслихата Акмолинской области от 27 апреля 2012 года № 5С-4/9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Буландынского районного маслихата Акмолинской области от 27.04.2012 № 5С-4/9.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2011-2013 годы» от 15 декабря 2010 года № 4С-31/1 (зарегистрировано в Реестре государственной регистрации нормативных правовых актов № 1-7-127, опубликовано 14 января 2011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2195985,3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341058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11716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1788711,3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2203615,3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Предусмотреть в районном бюджете на 2011 год целевые трансферты в сумме 415996,3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 из республиканского бюджета в сумме 97009,3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52286 тысяч тенге на строительство детского сада на 140 мест в городе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40523,3 тысячи тенге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4200 тысяч тенге на разработку проектно-сметной документации  по проекту «Реконструкция водопроводных сетей в селе Вознесенка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31700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24700 тысяч тенге на разработку проектно-сметной документации, проведение государственной экспертизы, строительство модульной котельной и тепловых сетей в городе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 тысяч тенге на разработку проектно-сметной документации, проведение государственной экспертизы, строительство средней школы на 120 ученических мест в селе Партизанка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238040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4181 тысяча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тысячи тенге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тысяча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13608 тысяч тенге 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43840 тысяч тенге на реализацию государственного общеобразовательного заказа в дошкольных организациях образования,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мини-центры 6296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детские сады 2058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другие дошкольные организации 35486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8964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133349 тысяч тенге на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8460 тысяч тенге на профессиональную подготовку, переподготовку и повышение квалификации кадров, частичное субсидирование заработной платы, обучение предпринимательству, предоставление субсидий на переезд, создание центров занятости,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1266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7194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49247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2700 тысяч тенге на развитие лыжного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1509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760 тысяч тенге на оплату за учебу в колледжах студентам из малообеспеченных семей Буландынского района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44278 тысяч тенге на обеспечение стабильной работы теплоснабжающих предприятий.»;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2011-2013 годы» от 15 декабря 2010 года № 4С-31/1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Буландынского района                  Е.Нугманов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4С-36/1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94"/>
        <w:gridCol w:w="529"/>
        <w:gridCol w:w="6420"/>
        <w:gridCol w:w="19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2195985,3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341058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160393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136842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94066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27467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10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9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9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</w:tr>
      <w:tr>
        <w:trPr>
          <w:trHeight w:val="8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8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4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0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1788711,3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50"/>
        <w:gridCol w:w="571"/>
        <w:gridCol w:w="6384"/>
        <w:gridCol w:w="198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2203615,3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158548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42115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</w:tc>
      </w:tr>
      <w:tr>
        <w:trPr>
          <w:trHeight w:val="18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4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1588662,6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66869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66869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1407935,6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1308159,6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11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</w:t>
            </w:r>
          </w:p>
        </w:tc>
      </w:tr>
      <w:tr>
        <w:trPr>
          <w:trHeight w:val="13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113696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113696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</w:t>
            </w:r>
          </w:p>
        </w:tc>
      </w:tr>
      <w:tr>
        <w:trPr>
          <w:trHeight w:val="15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4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0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19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123173,3</w:t>
            </w:r>
          </w:p>
        </w:tc>
      </w:tr>
      <w:tr>
        <w:trPr>
          <w:trHeight w:val="10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50528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44278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65223,3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40523,3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77027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63499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4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14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12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33147,7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15844,7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4234,7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8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135293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11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133349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4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6891,7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6275,7</w:t>
            </w:r>
          </w:p>
        </w:tc>
      </w:tr>
      <w:tr>
        <w:trPr>
          <w:trHeight w:val="18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29911,2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5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11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30267,2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бюджетных 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бюджетных 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бюджетных кредитов, выданных из государственного 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-37541,2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37541,2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