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25d5" w14:textId="0f12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Буландынского районного маслихата от 12 декабря 2009 года № 4С-23/4 "Об оказании социальной помощи отдельным категориям нуждающихся граждан Буландынского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9 декабря 2011 года № 4С-40/4. Зарегистрировано Управлением юстиции Буландынского района Акмолинской области 12 января 2012 года № 1-7-143. Утратило силу - решением Буландынского районного маслихата Акмолинской области от 27 апреля 2012 года № 5С-4/3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Буландынского районного маслихата Акмолинской области от 27.04.2012 </w:t>
      </w:r>
      <w:r>
        <w:rPr>
          <w:rFonts w:ascii="Times New Roman"/>
          <w:b w:val="false"/>
          <w:i w:val="false"/>
          <w:color w:val="ff0000"/>
          <w:sz w:val="28"/>
        </w:rPr>
        <w:t>№ 5С-4/3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«Об оказании социальной помощи отдельным категориям нуждающихся граждан Буландынского района» от 12 декабря 2009 года № 4С-23/4 (зарегистрировано в Реестре государственной регистрации нормативных правовых актов № 1-7-104, опубликовано 12 февраля 2010 года в газетах «Бұланды таңы», «Вести Бұланды жаршысы»)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7)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гражданам, находящимся на длительном лечении онкологических заболеваний, туберкулеза, сахарного диабета, детям, зараженным вирусом иммунодефицита человека, один раз в год в размере шести месячных расчетных показателей на питание и медикаменты, на основании списков предоставленных государственным коммунальным казенным предприятием «Буландынская центральная районная больница;»;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гражданам, находящимся на длительном амбулаторном лечении туберкулеза, один раз в год в размере месячного расчетного показателя на проезд для консультации у областных специалистов, на основании списков предоставленных государственным коммунальным казенным предприятием «Буландынская центральная районная больница.».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40 очередной сессии                        К.Ташимова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Е.Нугманов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