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14624" w14:textId="9a146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категорий автостоянок (паркингов) и увеличение размеров базовых ставок налога на земли, выделенные под автостоянки (паркинги) в Буландынском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Буландынского районного маслихата Акмолинской области от 9 декабря 2011 года № 4С-40/3. Зарегистрировано Управлением юстиции Буландынского района Акмолинской области 19 января 2012 года № 1-7-144. Утратило силу решением Буландынского районного маслихата Акмолинской области от 20 июня 2017 года № 6С-12/4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решением Буландынского районного маслихата Акмолинской области от 20.06.2017 </w:t>
      </w:r>
      <w:r>
        <w:rPr>
          <w:rFonts w:ascii="Times New Roman"/>
          <w:b w:val="false"/>
          <w:i w:val="false"/>
          <w:color w:val="ff0000"/>
          <w:sz w:val="28"/>
        </w:rPr>
        <w:t>№ 6С-12/4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381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386 Кодекса Республики Казахстан от 10 декабря 2008 года "О налогах и других обязательных платежах в бюджет",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Буландынский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Установить категории автостоянок (паркингов)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Увеличить, в зависимости от категории автостоянок (паркингов), размеры базовых ставок на земли, выделенные под автостоянки (паркинги) в Буландынском районе,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Определить город Макинск близлежащим населенным пунктом Буландынского района, базовые ставки, на земли которого будут применяться при исчислении налога на земли других категорий, выделенных под автостоянки (паркинги).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40 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К.Ташимова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П.Веселов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Буландынского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Е.Нугманов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Начальник государственного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"Налоговое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по Буландынскому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району"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О.Абильдин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2011 года № 4С-40/3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Категории автостоянок (паркингов)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37"/>
        <w:gridCol w:w="5424"/>
        <w:gridCol w:w="3439"/>
      </w:tblGrid>
      <w:tr>
        <w:trPr>
          <w:trHeight w:val="30" w:hRule="atLeast"/>
        </w:trPr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Типы автостоянок (паркингов)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</w:t>
            </w:r>
          </w:p>
        </w:tc>
      </w:tr>
      <w:tr>
        <w:trPr>
          <w:trHeight w:val="30" w:hRule="atLeast"/>
        </w:trPr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 (паркинги) закрытого типа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категория</w:t>
            </w:r>
          </w:p>
        </w:tc>
      </w:tr>
      <w:tr>
        <w:trPr>
          <w:trHeight w:val="30" w:hRule="atLeast"/>
        </w:trPr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 (паркинги) открытого типа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категория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2011 года № 4С-40/3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Базовые ставки налога на земли, выделенные под автостоянки (паркинги) в Буландынском районе,</w:t>
      </w:r>
      <w:r>
        <w:br/>
      </w:r>
      <w:r>
        <w:rPr>
          <w:rFonts w:ascii="Times New Roman"/>
          <w:b/>
          <w:i w:val="false"/>
          <w:color w:val="000000"/>
        </w:rPr>
        <w:t>в зависимости от категории автостоянок (паркингов)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1"/>
        <w:gridCol w:w="2776"/>
        <w:gridCol w:w="5885"/>
        <w:gridCol w:w="1598"/>
      </w:tblGrid>
      <w:tr>
        <w:trPr>
          <w:trHeight w:val="30" w:hRule="atLeast"/>
        </w:trPr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автостоянок (паркингов)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ставки налога на земли, выделенные под автостоянки (паркинги)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базовых ставок</w:t>
            </w:r>
          </w:p>
        </w:tc>
      </w:tr>
      <w:tr>
        <w:trPr>
          <w:trHeight w:val="30" w:hRule="atLeast"/>
        </w:trPr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категория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5,02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десять раз</w:t>
            </w:r>
          </w:p>
        </w:tc>
      </w:tr>
      <w:tr>
        <w:trPr>
          <w:trHeight w:val="30" w:hRule="atLeast"/>
        </w:trPr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категория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5,02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десять раз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