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947d" w14:textId="1d79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17 марта 2011 года № А-3/64. Зарегистрировано Управлением юстиции Егиндыкольского района Акмолинской области 31 марта 2011 года № 1-8-111. Утратило силу в связи с истечением срока применения - (письмо акимата Егиндыкольского района Акмолинской области от 6 ноября 2014 года № 1153)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Егиндыкольского района Акмолинской области от 06.11.2014 № 1153).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«Объединенный отдел по делам обороны Астраханского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в апреле–июне и октябре–декабре 2011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Т.Саканов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«Егиндыкольская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здравоохранения Акмолинской области        </w:t>
      </w:r>
      <w:r>
        <w:rPr>
          <w:rFonts w:ascii="Times New Roman"/>
          <w:b w:val="false"/>
          <w:i/>
          <w:color w:val="000000"/>
          <w:sz w:val="28"/>
        </w:rPr>
        <w:t>Т.Ахмедов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А-3/64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8187"/>
      </w:tblGrid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Кантемиров Сергей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«Объединенный 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области», председатель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 Жанат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Советовна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 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Абишев Кайыргелды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Кырыкбаевич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Казахстан», (по согласованию)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Тасқынбай Темір-болат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Тасқынбайұлы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«Егиндыкольская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здравоохранения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(по согласованию)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Пистоль Римма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Аркадьевна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Егиндыкольская 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больница» при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Акмолинской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комиссии, (по согласованию)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А-3/64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в апреле–июне и октябре–декабре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6050"/>
        <w:gridCol w:w="1409"/>
        <w:gridCol w:w="1409"/>
        <w:gridCol w:w="1409"/>
        <w:gridCol w:w="1410"/>
      </w:tblGrid>
      <w:tr>
        <w:trPr>
          <w:trHeight w:val="375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и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призывников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2166"/>
        <w:gridCol w:w="2167"/>
        <w:gridCol w:w="2167"/>
        <w:gridCol w:w="2167"/>
        <w:gridCol w:w="2167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призывников</w:t>
            </w:r>
          </w:p>
        </w:tc>
      </w:tr>
      <w:tr>
        <w:trPr>
          <w:trHeight w:val="3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22.12</w:t>
            </w:r>
          </w:p>
        </w:tc>
      </w:tr>
      <w:tr>
        <w:trPr>
          <w:trHeight w:val="3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0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