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9612" w14:textId="9429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2010 года № 4С29-1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30 марта 2011 года № 4С32-3. Зарегистрировано Управлением юстиции Егиндыкольского района Акмолинской области 8 апреля 2011 года № 1-8-112. Утратило силу в связи с истечением срока применения - (письмо Егиндыкольского районного маслихата Акмолинской области от 18 апреля 2013 года № 44)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18.04.2013 № 44).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Егиндыкольский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2011-2013 годы» от 22 декабря 2010 года № 4С29-1 (зарегистрированное в Реестре государственной регистрации нормативных правовых актов № 1-8-104, опубликованное 1 марта 2011 года в районной газете «Егіндікөл»)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«983014» заменить цифрами «997476»;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«903014» заменить цифрами «917476»;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«983114» заменить цифрами «1014402,4»;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3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«13234» заменить цифрами «19787,8»;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«14243» заменить цифрами «20796,8»;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4)в подпункте 5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«-13234» заменить цифрами «-36614,2»;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5)в подпункте 6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«13234» заменить цифрами «36614,2»;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«используемые остатки бюджетных средств»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«23380,2»;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«293872» заменить цифрами «308334»;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«целевые текущие трансферты в сумме 256797 тысяч тенге, в том числе» цифры «256797» заменить цифрами «271259» и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«5851 тысяча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8021 тысяча тенге – на реализацию мероприятий в рамках Программы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«3858» заменить цифрами «4448»;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«6-1.Учесть, что в бюджете района на 2011 год в установленном законодательством порядке использованы свободные остатки бюджетных средств, образовавшихся на 1 января 2011 года в сумме 23380,2 тысячи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2011-2013 годы» от 22 декабря 2010 года № 4С29-1 (зарегистрированное в Реестре государственной регистрации нормативных правовых актов № 1-8-104, опубликованное 1 марта 2011 года в районной газете «Егіндікөл»)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Егиндыкольского района          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района»                                    С.Придан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30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4С32-3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33"/>
        <w:gridCol w:w="7813"/>
        <w:gridCol w:w="203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997476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16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917476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917476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713"/>
        <w:gridCol w:w="753"/>
        <w:gridCol w:w="709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1014402,4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122172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36086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36086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59740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394926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75432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302135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302135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302135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15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77099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39921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39921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39921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62208,1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19064,1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2662,1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2662,1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37075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37075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276288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276288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37583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37583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238705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16629,3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16629,3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16629,3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16629,3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19787,8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20796,8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финанансовых активов внутри страны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-36614,2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36614,2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23380,2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