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07b6" w14:textId="cf10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2010 года № 4С29-1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28 июня 2011 года № 4С34-1. Зарегистрировано Управлением юстиции Егиндыкольского района Акмолинской области 8 июля 2011 года № 1-8-113. Утратило силу в связи с истечением срока применения - (письмо Егиндыкольского районного маслихата Акмолинской области от 18 апреля 2013 года № 44)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Егиндыкольского районного маслихата Акмолинской области от 18.04.2013 № 44).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«О бюджете района на 2011-2013 годы» от 22 декабря 2010 года № 4С29-1 (зарегистрированное в Реестре государственной регистрации нормативных правовых актов № 1-8-104, опубликованное 1 марта 2011 года в районной газете «Егіндікөл»)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2011-2013 годы согласно приложениям 1, 2,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997476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74365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917476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1023055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19787,8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20796,8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-45266,8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45266,8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14243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32032,8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6-1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«6-1.Учесть, что в бюджете района на 2011 год в установленном законодательством порядке использованы свободные остатки бюджетных средств, образовавшихся на 1 января 2011 года в сумме 32032,8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С.Джусупова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Егиндыкольского района                Б.Султанов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района»                                    С.Придан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28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4С34-1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46"/>
        <w:gridCol w:w="368"/>
        <w:gridCol w:w="6063"/>
        <w:gridCol w:w="161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997476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74365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46828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18501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13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6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917476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917476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413"/>
        <w:gridCol w:w="563"/>
        <w:gridCol w:w="563"/>
        <w:gridCol w:w="5454"/>
        <w:gridCol w:w="159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1023055,0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125286,8</w:t>
            </w:r>
          </w:p>
        </w:tc>
      </w:tr>
      <w:tr>
        <w:trPr>
          <w:trHeight w:val="9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112124,8</w:t>
            </w:r>
          </w:p>
        </w:tc>
      </w:tr>
      <w:tr>
        <w:trPr>
          <w:trHeight w:val="4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7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37891,8</w:t>
            </w:r>
          </w:p>
        </w:tc>
      </w:tr>
      <w:tr>
        <w:trPr>
          <w:trHeight w:val="5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37441,8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61081</w:t>
            </w:r>
          </w:p>
        </w:tc>
      </w:tr>
      <w:tr>
        <w:trPr>
          <w:trHeight w:val="9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59382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2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5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6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142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2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51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5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7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51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397576</w:t>
            </w:r>
          </w:p>
        </w:tc>
      </w:tr>
      <w:tr>
        <w:trPr>
          <w:trHeight w:val="2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75432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75432</w:t>
            </w:r>
          </w:p>
        </w:tc>
      </w:tr>
      <w:tr>
        <w:trPr>
          <w:trHeight w:val="5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69581</w:t>
            </w:r>
          </w:p>
        </w:tc>
      </w:tr>
      <w:tr>
        <w:trPr>
          <w:trHeight w:val="7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304785</w:t>
            </w:r>
          </w:p>
        </w:tc>
      </w:tr>
      <w:tr>
        <w:trPr>
          <w:trHeight w:val="4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304785</w:t>
            </w:r>
          </w:p>
        </w:tc>
      </w:tr>
      <w:tr>
        <w:trPr>
          <w:trHeight w:val="4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304785</w:t>
            </w:r>
          </w:p>
        </w:tc>
      </w:tr>
      <w:tr>
        <w:trPr>
          <w:trHeight w:val="4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</w:t>
            </w:r>
          </w:p>
        </w:tc>
      </w:tr>
      <w:tr>
        <w:trPr>
          <w:trHeight w:val="52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81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9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81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2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38225</w:t>
            </w:r>
          </w:p>
        </w:tc>
      </w:tr>
      <w:tr>
        <w:trPr>
          <w:trHeight w:val="2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29741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29741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</w:p>
        </w:tc>
      </w:tr>
      <w:tr>
        <w:trPr>
          <w:trHeight w:val="11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5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5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4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</w:tr>
      <w:tr>
        <w:trPr>
          <w:trHeight w:val="15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7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7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9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4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11584,1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3905,1</w:t>
            </w:r>
          </w:p>
        </w:tc>
      </w:tr>
      <w:tr>
        <w:trPr>
          <w:trHeight w:val="8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3252,1</w:t>
            </w:r>
          </w:p>
        </w:tc>
      </w:tr>
      <w:tr>
        <w:trPr>
          <w:trHeight w:val="5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3252,1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5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51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</w:p>
        </w:tc>
      </w:tr>
      <w:tr>
        <w:trPr>
          <w:trHeight w:val="52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71816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35513</w:t>
            </w:r>
          </w:p>
        </w:tc>
      </w:tr>
      <w:tr>
        <w:trPr>
          <w:trHeight w:val="5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35513</w:t>
            </w:r>
          </w:p>
        </w:tc>
      </w:tr>
      <w:tr>
        <w:trPr>
          <w:trHeight w:val="3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35513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5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7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</w:t>
            </w:r>
          </w:p>
        </w:tc>
      </w:tr>
      <w:tr>
        <w:trPr>
          <w:trHeight w:val="5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</w:t>
            </w:r>
          </w:p>
        </w:tc>
      </w:tr>
      <w:tr>
        <w:trPr>
          <w:trHeight w:val="3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5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5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5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5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  <w:tr>
        <w:trPr>
          <w:trHeight w:val="5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7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5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10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5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</w:t>
            </w:r>
          </w:p>
        </w:tc>
      </w:tr>
      <w:tr>
        <w:trPr>
          <w:trHeight w:val="5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</w:t>
            </w:r>
          </w:p>
        </w:tc>
      </w:tr>
      <w:tr>
        <w:trPr>
          <w:trHeight w:val="8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62377,1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19233,1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2662,1</w:t>
            </w:r>
          </w:p>
        </w:tc>
      </w:tr>
      <w:tr>
        <w:trPr>
          <w:trHeight w:val="9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2662,1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  <w:tr>
        <w:trPr>
          <w:trHeight w:val="5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6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</w:t>
            </w:r>
          </w:p>
        </w:tc>
      </w:tr>
      <w:tr>
        <w:trPr>
          <w:trHeight w:val="7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земельных отношений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</w:t>
            </w:r>
          </w:p>
        </w:tc>
      </w:tr>
      <w:tr>
        <w:trPr>
          <w:trHeight w:val="4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37075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37075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37075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4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8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51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5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52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</w:p>
        </w:tc>
      </w:tr>
      <w:tr>
        <w:trPr>
          <w:trHeight w:val="5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280588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280588</w:t>
            </w:r>
          </w:p>
        </w:tc>
      </w:tr>
      <w:tr>
        <w:trPr>
          <w:trHeight w:val="5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41883</w:t>
            </w:r>
          </w:p>
        </w:tc>
      </w:tr>
      <w:tr>
        <w:trPr>
          <w:trHeight w:val="9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41883</w:t>
            </w:r>
          </w:p>
        </w:tc>
      </w:tr>
      <w:tr>
        <w:trPr>
          <w:trHeight w:val="82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238705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238705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10487,7</w:t>
            </w:r>
          </w:p>
        </w:tc>
      </w:tr>
      <w:tr>
        <w:trPr>
          <w:trHeight w:val="52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54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81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6979,7</w:t>
            </w:r>
          </w:p>
        </w:tc>
      </w:tr>
      <w:tr>
        <w:trPr>
          <w:trHeight w:val="81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5979,7</w:t>
            </w:r>
          </w:p>
        </w:tc>
      </w:tr>
      <w:tr>
        <w:trPr>
          <w:trHeight w:val="10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хозяйства, пассажирского транспорта и автомобильных дорог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5829,7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16629,3</w:t>
            </w:r>
          </w:p>
        </w:tc>
      </w:tr>
      <w:tr>
        <w:trPr>
          <w:trHeight w:val="3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16629,3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16629,3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16629,3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19787,8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10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5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7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-45266,8</w:t>
            </w:r>
          </w:p>
        </w:tc>
      </w:tr>
      <w:tr>
        <w:trPr>
          <w:trHeight w:val="6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45266,85</w:t>
            </w:r>
          </w:p>
        </w:tc>
      </w:tr>
      <w:tr>
        <w:trPr>
          <w:trHeight w:val="4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4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6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32032,8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32032,8</w:t>
            </w:r>
          </w:p>
        </w:tc>
      </w:tr>
      <w:tr>
        <w:trPr>
          <w:trHeight w:val="3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32032,8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28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4С34-1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2011 год с</w:t>
      </w:r>
      <w:r>
        <w:br/>
      </w:r>
      <w:r>
        <w:rPr>
          <w:rFonts w:ascii="Times New Roman"/>
          <w:b/>
          <w:i w:val="false"/>
          <w:color w:val="000000"/>
        </w:rPr>
        <w:t>
разделением на бюджетные программы, направленные на</w:t>
      </w:r>
      <w:r>
        <w:br/>
      </w:r>
      <w:r>
        <w:rPr>
          <w:rFonts w:ascii="Times New Roman"/>
          <w:b/>
          <w:i w:val="false"/>
          <w:color w:val="000000"/>
        </w:rPr>
        <w:t>
реализацию инвестиционных проектов (программ) бюджета</w:t>
      </w:r>
      <w:r>
        <w:br/>
      </w:r>
      <w:r>
        <w:rPr>
          <w:rFonts w:ascii="Times New Roman"/>
          <w:b/>
          <w:i w:val="false"/>
          <w:color w:val="000000"/>
        </w:rPr>
        <w:t>
района и на формирование или увеличение уставного</w:t>
      </w:r>
      <w:r>
        <w:br/>
      </w:r>
      <w:r>
        <w:rPr>
          <w:rFonts w:ascii="Times New Roman"/>
          <w:b/>
          <w:i w:val="false"/>
          <w:color w:val="000000"/>
        </w:rPr>
        <w:t>
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38"/>
        <w:gridCol w:w="553"/>
        <w:gridCol w:w="553"/>
        <w:gridCol w:w="715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7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28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4С34-1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аулов (сел),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348"/>
        <w:gridCol w:w="565"/>
        <w:gridCol w:w="565"/>
        <w:gridCol w:w="5489"/>
        <w:gridCol w:w="161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110643</w:t>
            </w:r>
          </w:p>
        </w:tc>
      </w:tr>
      <w:tr>
        <w:trPr>
          <w:trHeight w:val="5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61081</w:t>
            </w:r>
          </w:p>
        </w:tc>
      </w:tr>
      <w:tr>
        <w:trPr>
          <w:trHeight w:val="10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61081</w:t>
            </w:r>
          </w:p>
        </w:tc>
      </w:tr>
      <w:tr>
        <w:trPr>
          <w:trHeight w:val="10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61081</w:t>
            </w:r>
          </w:p>
        </w:tc>
      </w:tr>
      <w:tr>
        <w:trPr>
          <w:trHeight w:val="13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59382</w:t>
            </w:r>
          </w:p>
        </w:tc>
      </w:tr>
      <w:tr>
        <w:trPr>
          <w:trHeight w:val="5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5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11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6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6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5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41883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41883</w:t>
            </w:r>
          </w:p>
        </w:tc>
      </w:tr>
      <w:tr>
        <w:trPr>
          <w:trHeight w:val="11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41883</w:t>
            </w:r>
          </w:p>
        </w:tc>
      </w:tr>
      <w:tr>
        <w:trPr>
          <w:trHeight w:val="14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аульных(сельских) округах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976"/>
        <w:gridCol w:w="929"/>
        <w:gridCol w:w="1000"/>
        <w:gridCol w:w="1094"/>
        <w:gridCol w:w="1070"/>
        <w:gridCol w:w="1024"/>
        <w:gridCol w:w="953"/>
        <w:gridCol w:w="1095"/>
      </w:tblGrid>
      <w:tr>
        <w:trPr>
          <w:trHeight w:val="30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с/округ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с.Спиридоновка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Бауманский с/округ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с.Буревестник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с.Егиндыколь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с/округ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с.Коржинколь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Узынколький с/округ</w:t>
            </w:r>
          </w:p>
        </w:tc>
      </w:tr>
      <w:tr>
        <w:trPr>
          <w:trHeight w:val="27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</w:p>
        </w:tc>
      </w:tr>
      <w:tr>
        <w:trPr>
          <w:trHeight w:val="52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</w:p>
        </w:tc>
      </w:tr>
      <w:tr>
        <w:trPr>
          <w:trHeight w:val="60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</w:p>
        </w:tc>
      </w:tr>
      <w:tr>
        <w:trPr>
          <w:trHeight w:val="6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</w:p>
        </w:tc>
      </w:tr>
      <w:tr>
        <w:trPr>
          <w:trHeight w:val="57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</w:p>
        </w:tc>
      </w:tr>
      <w:tr>
        <w:trPr>
          <w:trHeight w:val="52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5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57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52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