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8020" w14:textId="1438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№ 4С29-1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9 ноября 2011 года № 4С38-1. Зарегистрировано Управлением юстиции Егиндыкольского района Акмолинской области 22 ноября 2011 года № 1-8-116.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2011-2013 годы» от 22 декабря 2010 года № 4С 29-1 (зарегистрированное в Реестре государственной регистрации нормативных правовых актов № 1-8-104, опубликованное 1 марта 2011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2011-2013 годы согласно приложениям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981450,1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901450,1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997229,1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19787,8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-45266,8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45266,8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32032,8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бюджете района на 2011 год предусмотрены трансферты из республиканского бюджета в общей сумме 270207,9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270207,9 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4096 тысяч тенге –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2470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4448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3610 тысяч тенге – 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236300 тысяч тенге – на средний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5851 тысяча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8021 тысяча тенге – на реализацию мероприятий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государственным учреждениям определяется постановлением акимата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бюджете района на 2011 год предусмотрены трансферты из областного бюджета в общей сумме 85281,2 тысячи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75481,2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136,1 тысяча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46864,8 тысяч тенге – на проведение капитального ремонта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28480,3 тысячи тенге – на проведение капитального ремонта объектов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всего 9800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9800 тысяч тенге – на увеличение уставного капитала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государственным учреждениям определяется постановлением акимата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2011 год в сумме 500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 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Исаченко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 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маслихата от 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2011 года № 4С38-1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513"/>
        <w:gridCol w:w="8273"/>
        <w:gridCol w:w="15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981450,1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6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901450,1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901450,1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513"/>
        <w:gridCol w:w="513"/>
        <w:gridCol w:w="7813"/>
        <w:gridCol w:w="1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997229,1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124703,7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111641,7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38128,7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37738,8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389,9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13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395223,3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71938,8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71938,8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66087,8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306772,9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306772,9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306772,9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1146,6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27729,1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27729,1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1900,1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10719,1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3905,1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89190,3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52825,3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24691,1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18622,1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2667,1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2667,1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10438,6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280783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239005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6423,6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5923,6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93,9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областного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финанансовых активов внутри страны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-45266,8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45266,8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4С38-1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2011 год с разделением на бюджетные программы, направленные на реализацию инвестиционных проектов (программ) бюджета района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573"/>
        <w:gridCol w:w="508"/>
        <w:gridCol w:w="9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4С38-1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 аульных</w:t>
      </w:r>
      <w:r>
        <w:br/>
      </w:r>
      <w:r>
        <w:rPr>
          <w:rFonts w:ascii="Times New Roman"/>
          <w:b/>
          <w:i w:val="false"/>
          <w:color w:val="000000"/>
        </w:rPr>
        <w:t>
      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553"/>
        <w:gridCol w:w="553"/>
        <w:gridCol w:w="7253"/>
        <w:gridCol w:w="18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73"/>
        <w:gridCol w:w="913"/>
        <w:gridCol w:w="1013"/>
        <w:gridCol w:w="1253"/>
        <w:gridCol w:w="1373"/>
        <w:gridCol w:w="1573"/>
        <w:gridCol w:w="1453"/>
        <w:gridCol w:w="1573"/>
      </w:tblGrid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10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13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10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