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2ead" w14:textId="81e2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13 декабря 2011 года № 4С 39-1. Зарегистрировано Управлением юстиции Егиндыкольского района Акмолинской области 5 января 2012 года № 1-8-118.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984339,7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885731,2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1022474,2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- 4778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-41401,5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41401,5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44039,1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решения Егиндыкольского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№ 5С10-1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2012 год предусмотрена из областного бюджета субвенция на 2012 год в сумме 617486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2012 год предусмотрены целевые трансферты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предусмотрены целевые трансферты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2012 год предусмотрены суммы погашения основного долга по бюджетным кредитам, выделенных из республиканского бюджета в 2010 и 2011 годах для реализации мер социальной поддержки специалистов в сумме 1959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района на 2012 год в установленном законодательством порядке использованы свободные остатки бюджетных средств, образовавшихся на 1 января 2012 года в сумме 44039,1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Егиндыкольского районного маслихата Акмолинской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№ 5С 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сумме 1000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согласно законодательству Республики Казахстан,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составе расходов бюджета района на 2012 год предусмотрены, согласно законодательству Республики Казахстан, расходы на оказание социальной помощи по приобретению топлива в сумме 6300 тенге специалистам районных организаций образования, здравоохранения, социального обеспечения, культуры и спорта, проживающим и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бюджетные программы аулов (сел), аульных (сельских) округов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Е.Исаченко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4С39-1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Егиндыкольского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63"/>
        <w:gridCol w:w="763"/>
        <w:gridCol w:w="8649"/>
        <w:gridCol w:w="20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984339,7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96493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2115,5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885731,2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04"/>
        <w:gridCol w:w="884"/>
        <w:gridCol w:w="767"/>
        <w:gridCol w:w="7871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1022474,2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156342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140634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417102,6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0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372398,5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372398,5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367265,5</w:t>
            </w:r>
          </w:p>
        </w:tc>
      </w:tr>
      <w:tr>
        <w:trPr>
          <w:trHeight w:val="20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4239,1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42810,6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29867,6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29867,6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2375,6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214641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17405,3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13754,3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22039,7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11242,7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1818,5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6879,8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288,2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вознаграждений и иных платежей по займам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-4778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-41401,5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41401,5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724,6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50"/>
        <w:gridCol w:w="749"/>
        <w:gridCol w:w="8271"/>
        <w:gridCol w:w="25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717655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89865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10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13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17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624469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624469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90"/>
        <w:gridCol w:w="691"/>
        <w:gridCol w:w="750"/>
        <w:gridCol w:w="7926"/>
        <w:gridCol w:w="24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717755,0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43728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13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360026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15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42526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42526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4С39-1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1"/>
        <w:gridCol w:w="668"/>
        <w:gridCol w:w="8737"/>
        <w:gridCol w:w="25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738345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3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7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628203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628203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11"/>
        <w:gridCol w:w="808"/>
        <w:gridCol w:w="690"/>
        <w:gridCol w:w="7931"/>
        <w:gridCol w:w="25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738445,0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367141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367141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367141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15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4С39-1   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Егиндыкольского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8"/>
        <w:gridCol w:w="2102"/>
      </w:tblGrid>
      <w:tr>
        <w:trPr>
          <w:trHeight w:val="76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239 287,1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35 179,1</w:t>
            </w:r>
          </w:p>
        </w:tc>
      </w:tr>
      <w:tr>
        <w:trPr>
          <w:trHeight w:val="34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0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3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2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6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39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0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</w:t>
            </w:r>
          </w:p>
        </w:tc>
      </w:tr>
      <w:tr>
        <w:trPr>
          <w:trHeight w:val="37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15 874,1</w:t>
            </w:r>
          </w:p>
        </w:tc>
      </w:tr>
      <w:tr>
        <w:trPr>
          <w:trHeight w:val="9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82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58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7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4 239,1</w:t>
            </w:r>
          </w:p>
        </w:tc>
      </w:tr>
      <w:tr>
        <w:trPr>
          <w:trHeight w:val="78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6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8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2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4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204 108</w:t>
            </w:r>
          </w:p>
        </w:tc>
      </w:tr>
      <w:tr>
        <w:trPr>
          <w:trHeight w:val="345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204 108</w:t>
            </w:r>
          </w:p>
        </w:tc>
      </w:tr>
      <w:tr>
        <w:trPr>
          <w:trHeight w:val="30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4С39-1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Егиндыкольского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9"/>
        <w:gridCol w:w="2301"/>
      </w:tblGrid>
      <w:tr>
        <w:trPr>
          <w:trHeight w:val="72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28 958,1</w:t>
            </w:r>
          </w:p>
        </w:tc>
      </w:tr>
      <w:tr>
        <w:trPr>
          <w:trHeight w:val="42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28 958,1</w:t>
            </w:r>
          </w:p>
        </w:tc>
      </w:tr>
      <w:tr>
        <w:trPr>
          <w:trHeight w:val="25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0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2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579,6</w:t>
            </w:r>
          </w:p>
        </w:tc>
      </w:tr>
      <w:tr>
        <w:trPr>
          <w:trHeight w:val="78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189,6</w:t>
            </w:r>
          </w:p>
        </w:tc>
      </w:tr>
      <w:tr>
        <w:trPr>
          <w:trHeight w:val="91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90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525" w:hRule="atLeast"/>
        </w:trPr>
        <w:tc>
          <w:tcPr>
            <w:tcW w:w="10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4С39-1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на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94"/>
        <w:gridCol w:w="686"/>
        <w:gridCol w:w="686"/>
        <w:gridCol w:w="1041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 39-1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2012 год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Егиндыкольского районного маслихата Акмолинской области от 28.09.2012 </w:t>
      </w:r>
      <w:r>
        <w:rPr>
          <w:rFonts w:ascii="Times New Roman"/>
          <w:b w:val="false"/>
          <w:i w:val="false"/>
          <w:color w:val="ff0000"/>
          <w:sz w:val="28"/>
        </w:rPr>
        <w:t>№ 5С9-1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6"/>
        <w:gridCol w:w="543"/>
        <w:gridCol w:w="543"/>
        <w:gridCol w:w="8426"/>
        <w:gridCol w:w="24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6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3045"/>
        <w:gridCol w:w="2578"/>
        <w:gridCol w:w="3088"/>
        <w:gridCol w:w="2558"/>
      </w:tblGrid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</w:tr>
      <w:tr>
        <w:trPr>
          <w:trHeight w:val="24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5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7477,7</w:t>
            </w:r>
          </w:p>
        </w:tc>
      </w:tr>
      <w:tr>
        <w:trPr>
          <w:trHeight w:val="16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1736,6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9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3951"/>
        <w:gridCol w:w="3701"/>
        <w:gridCol w:w="2947"/>
      </w:tblGrid>
      <w:tr>
        <w:trPr>
          <w:trHeight w:val="30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7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6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13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