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a26b4" w14:textId="8ba26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в Ерейментауском районе для размещения агитационных печатных материалов и предоставлении кандидатам помещений для встреч с избирателями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21 февраля 2011 года № А-2/58. Зарегистрировано Управлением юстиции Ерейментауского района Акмолинской области 28 февраля 2011 года № 1-9-166. Утратило силу постановлением акимата Ерейментауского района Акмолинской области от 30 октября 2014 года № а-11/546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Ерейментауского района Акмолинской области от 30.10.2014 № а-11/546 (вступает в силу и вводится в действие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Конституционным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«О выборах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акимат Ерейментауского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Ерейментауской районной территориальной избирательной комиссией, места в Ерейментауском районе для размещения агитационных печатных материалов,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кандидатам на договорной основе помещения для встреч с избирателями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Ерейментауского района Кушкунбаева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Управлении юстиции Ерейментауского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района                                М.Мынжанов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Ерейментауской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                     Н.Мукатов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казенного предприятия «Ерейментауская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центральная районная больница»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управлении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Б.М.Мирманов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Ерейментауского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февраля 2011 года № а-2/58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в Ерейментауском районе для размещения</w:t>
      </w:r>
      <w:r>
        <w:br/>
      </w:r>
      <w:r>
        <w:rPr>
          <w:rFonts w:ascii="Times New Roman"/>
          <w:b/>
          <w:i w:val="false"/>
          <w:color w:val="000000"/>
        </w:rPr>
        <w:t>
агитационных печатных материалов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2973"/>
        <w:gridCol w:w="885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п.п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Ерейментау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для объявлений по улице Абая Кунанбаева 113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для объявлений по улице Абая Кунанбаева 114</w:t>
            </w:r>
          </w:p>
        </w:tc>
      </w:tr>
      <w:tr>
        <w:trPr>
          <w:trHeight w:val="13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у здания Государственного коммунального казенного предприятия "Ерейментауская центральная районная больница" при управлении здравоохранения Акмолинской области», по улице Аманжола Альжанова 14 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имени Олжабай батыра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«Благодатненская средняя школа отдела образования Ерейментауского района», по улице Шамшит Байтуарова 15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Новокаменка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«Новокаменская основная школа отдела образования Ерейментауского района» по улице Рахимжана Кошкарбаева 7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Алгабас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«Алгабасская основная школа отдела образования Ерейментауского района», по улице Шайкена Турсынбаева 18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Куншалган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«Аппарат акима Куншалганского сельского округа, Ерейментауского района, Акмолинской области», по улице Ильядора Поморцева 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Шакей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у здания государственного учреждения «Жанатурмысская основная школы отдела образования Ерейментаукого района», по улице Жанатурмыс 2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Каратал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«Каратальская начальная школа отдела образования Ерейментауского района», по улице Тәуелсіздік 2</w:t>
            </w:r>
          </w:p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Селетинское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стенд, по улице Юрия Гагарина 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стенд, по улице Советская 9</w:t>
            </w:r>
          </w:p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Еркеншилик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«Павловская средняя школа Ерейментауского района», по улице Мухтара Ауэзова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«Павловский детский сад отдела образования Ерейментауского района», по улице Юрия Гагарина 64 «а»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Веренка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у здания государственного учреждения «Веренская начальная школа отдела образования Ерейментауского района», по улице Муқағали Макатаева 9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Енбек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Енбекского сельского клуба, по улице Шахи Карибаева 17</w:t>
            </w:r>
          </w:p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Тайбай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«Аппарат акима Тайбайского аульного округа, Ерейментауского района, Акмолинской области», Микрорайон 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по улице здания Звенигородской врачебной амбулатории, Микрорайон 52 «а»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Ельтай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по улице здания медицинского пункта села Елтай, улице Достык 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Жарик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Жарикского сельского клуба, улица Ынтымак 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Малтабар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медицинского пункта села Малтабар, по улице Богенбая 6/4</w:t>
            </w:r>
          </w:p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Тургай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«Аппарата акима Тургайского сельского округа, Ерейментауского района, Акмолинской области», улице Курмаша Жанибекова 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«Тургайская средняя школа отдела образования Ерейментауского района», по улице Сакена Сейфулина 16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Балыхты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Балыхтинская начальная школа отдела образования Ерейментауского района», по улице Орталык 14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Жанажол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«Жанажолская средняя школ Ерейментауского района, Акмолинской области», по улице Тәуелсіздік 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Карагайлы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фелдшерского пункта села Карагайлы, по улице Қарғайлы 16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Акмырза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«Аппарата акима Акмырзинского сельского округа, Ерейментауского района», по улице Жастар, 20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Жолбасшы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Жолбасшынской начальной школы отдела образования Ерейментауского района», по улице Жолбасшы 26</w:t>
            </w:r>
          </w:p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Аксуат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«Новодолинская средняя школа Ерейментауского района», по улице Школьная 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«Аппарат акима Новодолинского сельского округа», по улице Богенбай батыра 18/1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Изобильное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«Аппарат акима села Изобильное, Ерейментауского района», по улице Казахстанская 9.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Бозтал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«Аппарат акима села Бозтал, Ерейментауского района», по улице Достык 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Уленты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«Улентинская средняя школа отдела образования Ерейментауского района», по улице Маншук Маметова 2/1</w:t>
            </w:r>
          </w:p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Новомарковка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«Новомарковская средняя школа имени Балабека Жахина, по улице Киселева 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 здания Новомарковской сельской библиотеки, улица Целинная 18 «а».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Койтас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у здания государственного учреждения «Аппарат акима Койтасского сельского округа», по улице Бейбитшилик 10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Ажы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 здания государственного учреждения «Ажинская средняя школа Ерейментауского района, Акмолинской области», по улице Зейн Шашкина 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Бестогай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«Бестогайская средняя школа отдела образования Ерейментауского района, по улице Абая 31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Байсары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«Байсаринская начальная школа Ерейментауского района», по улице Женис 5/2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Кызылту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медицинского пункта села Кызылту, по улице Байтерек 4/2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Кожынкуль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«Коржыкульская начальная школа отдела образования Ерейментауского района, по улице Саккулак би 5/1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Ерейментауского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февраля 2011 года № а-2/58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предоставляемые кандидатам на договорной основе</w:t>
      </w:r>
      <w:r>
        <w:br/>
      </w:r>
      <w:r>
        <w:rPr>
          <w:rFonts w:ascii="Times New Roman"/>
          <w:b/>
          <w:i w:val="false"/>
          <w:color w:val="000000"/>
        </w:rPr>
        <w:t>
для проведения встреч с избирателями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3494"/>
        <w:gridCol w:w="8798"/>
      </w:tblGrid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проведения встреч с избирателями </w:t>
            </w:r>
          </w:p>
        </w:tc>
      </w:tr>
      <w:tr>
        <w:trPr>
          <w:trHeight w:val="15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Ерейментау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Концертный зал государственного коммунального казенного предприятия «Ерейментауский районный дом культуры имени Умбетей жырау отдела культуры и развития языков Ерейментауского района», улица Шокана Валиханова 43 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имени Олжабай батыра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Холл Благодатненской врачебной амбулатории, улица Кирова 25</w:t>
            </w:r>
          </w:p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Куншалган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Холл Куншалганского сельского клуба, улица Ильядора Поморцева 1</w:t>
            </w:r>
          </w:p>
        </w:tc>
      </w:tr>
      <w:tr>
        <w:trPr>
          <w:trHeight w:val="5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Селеты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Холл дома культуры села Селеты, улица Ыбрая Алтынсарина 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Еркеншилик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государственного учреждения «Павловская средняя школа Ерейментауского района», улица Мухтара Ауэзова 2 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Тургай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государственного учреждения «Тургайская средняя школа отдела образования Ерейментауского района», улица Сакена Сейфулина 16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Аксуат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Холл Новодолинского сельского клуба, улица Ыбрая Алтынсарина 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Изобильное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государственного учреждения «Изобильненская средняя школа Ерейментауского района», улица Республика 42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Бозтал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Холл врачебной амбулатории села Бозтал, ул. Бауржана Момышулы 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Уленты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государственного учреждения «Улентинская средняя школа отдела образования Ерейментауского района», улица Маншук Маметовой 1/1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Новомарковка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Холл Новомарковской врачебной амбулатории, улица Целинное, 8 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Ажы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Спортивный зал государственного учреждения «Ажинская средняя школа Ерейментауского района Акмолинской области», улица Зейна Шашкина 6 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Бестогай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государственного учреждения «Бестогайская средняя школа Ерейментауского района Акмолинской области», улица Абая Кунанбаева, 31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Тайбай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Врачебная амбулатория села Тайбай, улица Микрорайон, 52 «а»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