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40a3" w14:textId="b9c4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22 декабря 2010 года № 4С-30/3-10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Акмолинкой области от 25 февраля 2011 года № 4С-32/4-11. Зарегистрировано Управлением юстиции Ерейментауского района Акмолинской области 3 марта 2011 года № 1-9-167.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2011-2013 годы» от 22 декабря 2010 года № 4С-30/3-10 (зарегистрировано в Реестре государственной регистрации нормативных правовых актов № 1-9-164, опубликовано 1 января 2011 года в районной газете «Ереймен», 1 января 2011 года в районной газете «Ерейментау)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«1 959 091» заменить на цифры «1 977 246,6»;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на цифры «42 248»;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«- 31 809» заменить на цифры «- 92 212,6»;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«31 809» заменить на цифры « 92 212,6»;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бюджете района на 2011 год предусматриваются расходы на реконструкцию бывшего детского сада № 87 в городе Ерейментау в сумме 16 888,3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«7-2. Учесть, что в бюджете района на 2011 год предусматриваются расходы на приобретение специализированной техники для коммунального государственного предприятия на праве хозяйственного ведения «Теплосервис» при акимате Ерейментауского района в сумме 42 248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«7-3. Учесть, что в бюджете района на 2011 год, в установленном законодательством порядке, используются свободные остатки бюджетных средств, образовавшиеся на 1 января 2011 года, в сумме 60 403,6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Ерейментауского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Ерейментауского района                М.Т.Мынжанов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Ерейментауского района»         А.К.Хасенов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25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4С-32/4-11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5"/>
        <w:gridCol w:w="780"/>
        <w:gridCol w:w="8761"/>
        <w:gridCol w:w="221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1959091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1508283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1508283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717"/>
        <w:gridCol w:w="696"/>
        <w:gridCol w:w="8725"/>
        <w:gridCol w:w="220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1977246,6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175149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7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 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102367</w:t>
            </w:r>
          </w:p>
        </w:tc>
      </w:tr>
      <w:tr>
        <w:trPr>
          <w:trHeight w:val="9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102367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</w:p>
        </w:tc>
      </w:tr>
      <w:tr>
        <w:trPr>
          <w:trHeight w:val="16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7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1423341,3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 аульного (сельского 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1379240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1205283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</w:p>
        </w:tc>
      </w:tr>
      <w:tr>
        <w:trPr>
          <w:trHeight w:val="11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84294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84294</w:t>
            </w:r>
          </w:p>
        </w:tc>
      </w:tr>
      <w:tr>
        <w:trPr>
          <w:trHeight w:val="11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16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93869,3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значения,поселка,аула(села), аульного(сельского)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2103,3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99034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84032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68480</w:t>
            </w:r>
          </w:p>
        </w:tc>
      </w:tr>
      <w:tr>
        <w:trPr>
          <w:trHeight w:val="7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</w:p>
        </w:tc>
      </w:tr>
      <w:tr>
        <w:trPr>
          <w:trHeight w:val="10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города областного значения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10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7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7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-92212,6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92212,6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60403,6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60403,6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60403,6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25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4С-32/4-11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города Ерейментау и сельских округов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15"/>
        <w:gridCol w:w="715"/>
        <w:gridCol w:w="694"/>
        <w:gridCol w:w="8063"/>
        <w:gridCol w:w="22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 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значения,поселка,аула, аульного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11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