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f543" w14:textId="60cf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22 декабря 2010 года № 4С-30/3-10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26 апреля 2011 года № 4С-35/5-11. Зарегистрировано Управлением юстиции Ерейментауского района Акмолинской области 5 мая 2011 года № 1-9-175.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2011-2013 годы» от 22 декабря 2010 года № 4С-30/3-10 (зарегистрировано в Реестре государственной регистрации нормативных правовых актов № 1-9-164, опубликовано 1 января 2011 года в районной газете «Ереймен», 1 января 2011 года в районной газете «Ерейментау»)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«1 982 901» заменить на цифры «2 015 381»;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«423 964» заменить на цифры « 447 444»;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«13 000» заменить на цифры «22 000»;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«2 029 690,3» заменить на цифры «2 056 714,3»;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«31 809» заменить на цифры «46 942,6»;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«32 937» заменить на цифры «48 070,6»;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«42 248» заменить на цифры «47 704»;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«- 120 846,3» заменить на цифры «-135 979,9»;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«120 846,3» заменить на цифры «135 979,9»;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«20 752» заменить на цифры «19 852»;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«60 403,6» заменить на цифры «104 170,9»;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«7-4. Учесть, что в бюджете района на 2011 год предусматриваются расходы на увеличение уставного капитала коммунального государственного предприятия на праве хозяйственного ведения «Ерейментау Су Арнасы» при акимате Ерейментауского района в сумме 5 456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Ералинов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М.Т. 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А.К. Хасенов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 № 4С-35/5-11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473"/>
        <w:gridCol w:w="5973"/>
        <w:gridCol w:w="2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2015381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49"/>
        <w:gridCol w:w="425"/>
        <w:gridCol w:w="5964"/>
        <w:gridCol w:w="21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2056714,3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 аульного ( сельского 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101832</w:t>
            </w:r>
          </w:p>
        </w:tc>
      </w:tr>
      <w:tr>
        <w:trPr>
          <w:trHeight w:val="10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</w:p>
        </w:tc>
      </w:tr>
      <w:tr>
        <w:trPr>
          <w:trHeight w:val="16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1435319,3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 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1391218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1138931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154088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91465,3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91465,3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 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9021,3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</w:t>
            </w:r>
          </w:p>
        </w:tc>
      </w:tr>
      <w:tr>
        <w:trPr>
          <w:trHeight w:val="16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,аула(села), аульного(сельского)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 системы водоснабжения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99148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84032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71926,6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20803,3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города областного значения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5610,3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46942,6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-135979,9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135979,9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 № 4С-35/5-11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 и сельских округов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95"/>
        <w:gridCol w:w="916"/>
        <w:gridCol w:w="745"/>
        <w:gridCol w:w="6077"/>
        <w:gridCol w:w="22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,аула, аульного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