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c531" w14:textId="07dc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22 декабря 2010 года № 4С-30/2-10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23 июня 2011 года № 4С-36/2-11. Зарегистрировано Управлением юстиции Ерейментауского района Акмолинской области 30 июня 2011 года № 1-9-177.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2011-2013 годы» от 22 декабря 2010 года № 4С-30/3-10 (зарегистрировано в Реестре государственной регистрации нормативных правовых актов № 1-9-164, опубликовано 1 января 2011 года в районной газете «Ереймен», 1 января 2011 года в районной газете «Ерейментау)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1,4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2 023 381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447 444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1 540 093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55 704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С.Мухантаева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И.о.акима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А.А.Манадыров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Ерейментауского района»         А.К.Хасенов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4С-36/2-11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4С-30/3-10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314"/>
        <w:gridCol w:w="337"/>
        <w:gridCol w:w="6134"/>
        <w:gridCol w:w="187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2023381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447444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149677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149677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194536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41313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22778</w:t>
            </w:r>
          </w:p>
        </w:tc>
      </w:tr>
      <w:tr>
        <w:trPr>
          <w:trHeight w:val="36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52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5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2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1540093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1540093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46"/>
        <w:gridCol w:w="466"/>
        <w:gridCol w:w="5742"/>
        <w:gridCol w:w="175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2056714,3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174464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</w:p>
        </w:tc>
      </w:tr>
      <w:tr>
        <w:trPr>
          <w:trHeight w:val="8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 аульного (сельского) округа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101832</w:t>
            </w:r>
          </w:p>
        </w:tc>
      </w:tr>
      <w:tr>
        <w:trPr>
          <w:trHeight w:val="10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101832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</w:t>
            </w:r>
          </w:p>
        </w:tc>
      </w:tr>
      <w:tr>
        <w:trPr>
          <w:trHeight w:val="16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8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10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1435319,3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1391218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1138931</w:t>
            </w:r>
          </w:p>
        </w:tc>
      </w:tr>
      <w:tr>
        <w:trPr>
          <w:trHeight w:val="9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9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комплексов для государственных учреждений образования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154088</w:t>
            </w:r>
          </w:p>
        </w:tc>
      </w:tr>
      <w:tr>
        <w:trPr>
          <w:trHeight w:val="12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9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41475,3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41475,3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 и социальное обеспечение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91465,3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91465,3</w:t>
            </w:r>
          </w:p>
        </w:tc>
      </w:tr>
      <w:tr>
        <w:trPr>
          <w:trHeight w:val="12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9021,3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19852</w:t>
            </w:r>
          </w:p>
        </w:tc>
      </w:tr>
      <w:tr>
        <w:trPr>
          <w:trHeight w:val="16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112530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9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71830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99148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55487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районных(городских) библиотек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12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(города областного значения) уровне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10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71926,6</w:t>
            </w:r>
          </w:p>
        </w:tc>
      </w:tr>
      <w:tr>
        <w:trPr>
          <w:trHeight w:val="8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20803,3</w:t>
            </w:r>
          </w:p>
        </w:tc>
      </w:tr>
      <w:tr>
        <w:trPr>
          <w:trHeight w:val="10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города областного значения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15193</w:t>
            </w:r>
          </w:p>
        </w:tc>
      </w:tr>
      <w:tr>
        <w:trPr>
          <w:trHeight w:val="10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5610,3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8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17974</w:t>
            </w:r>
          </w:p>
        </w:tc>
      </w:tr>
      <w:tr>
        <w:trPr>
          <w:trHeight w:val="7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9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46942,6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9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9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-135979,9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135979,9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23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4С-36/2-11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8"/>
        <w:gridCol w:w="1672"/>
      </w:tblGrid>
      <w:tr>
        <w:trPr>
          <w:trHeight w:val="255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76 840</w:t>
            </w:r>
          </w:p>
        </w:tc>
      </w:tr>
      <w:tr>
        <w:trPr>
          <w:trHeight w:val="405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74 569</w:t>
            </w:r>
          </w:p>
        </w:tc>
      </w:tr>
      <w:tr>
        <w:trPr>
          <w:trHeight w:val="585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66 569</w:t>
            </w:r>
          </w:p>
        </w:tc>
      </w:tr>
      <w:tr>
        <w:trPr>
          <w:trHeight w:val="585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бывшего детского сада № 87 г.Ерейментау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24587</w:t>
            </w:r>
          </w:p>
        </w:tc>
      </w:tr>
      <w:tr>
        <w:trPr>
          <w:trHeight w:val="585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внутренних и наружных коммуникаций 75 квартирного жилого дома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1020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выполнение проектных, сметных, изыскательных работ и надзора за строительством, в целях реализации отраслевого проекта «Водоснабжение и канализация сельских территорий" в рамках соглашения с Азиатским банком развития (с.Изобильное)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480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80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КГП на ПХВ "Ерейментау Су Арнасы" при акимате Ерейментауского района (приобретение спецтехники)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</w:p>
        </w:tc>
      </w:tr>
      <w:tr>
        <w:trPr>
          <w:trHeight w:val="510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</w:p>
        </w:tc>
      </w:tr>
      <w:tr>
        <w:trPr>
          <w:trHeight w:val="885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095" w:hRule="atLeast"/>
        </w:trPr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Ерейментауского района и многодетных семей сельской местности Ерейментауского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