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d52d" w14:textId="2fbd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24 февраля 2011 года № А-3/49. Зарегистрировано Управлением юстиции Енбекшильдерского района Акмолинской области 28 февраля 2011 года № 1-10-135. Утратило силу постановлением акимата Енбекшильдерского района Акмолинской области от 10 марта 2015 года № а-3/55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Енбекшильдерского района Акмолинской области от 10.03.2015 </w:t>
      </w:r>
      <w:r>
        <w:rPr>
          <w:rFonts w:ascii="Times New Roman"/>
          <w:b w:val="false"/>
          <w:i w:val="false"/>
          <w:color w:val="ff0000"/>
          <w:sz w:val="28"/>
        </w:rPr>
        <w:t>№ а-3/55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Енбекшильдерского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Енбекшильдерской районной территориальной избирательной комиссией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К.Шаяхметова.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Б.Калиев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А-3/49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12419"/>
      </w:tblGrid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материалов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Степняк, щит у здания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 «Районный дом культуры имени Биржан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Сала» при отделе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района, улица Биржан сал, 36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Заураловка, щит 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«Заураловская средняя школа», улица Болашак, 19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Кудыкагаш, щит 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«Кудук-Агашская средняя школа», улица Шарипова, 20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Яблоновка, щит 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«Яблоновская основная школа», улица Аталык, 13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Макинка, щит у здания государственного учреждения «Макинская средняя школа», улица Чкалова, 65</w:t>
            </w:r>
          </w:p>
        </w:tc>
      </w:tr>
      <w:tr>
        <w:trPr>
          <w:trHeight w:val="7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Когам, щит у здания государственного учреждения «Когамская средняя школа имени Шаймердена Косшыгулова Енбекшильдерского районного отдела образования», улица Ыбырай Алтынсарина, 1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Макпал, щит у здания государственного учреждения «Макпалская средняя школа», улица Карагайлы, 15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Буланды, щит у здания государственного учреждения «Буландинская средняя школа», улица Бауыржана Момышулы, 28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Каратал, щит у здания государственного учреждения «Каратальская неполная средняя школа», улица Магжана Жумабаева, 1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Мамай, щит у здания государственного учреждения «Мамайская средняя школа», улица Шокана Уалиханова, 11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Краснофлотское, щит у здания государственного учреждения «Краснофлотская средняя школа», улица Мектеп, 26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Актас, щит у здания государственного учреждения «Трудовая начальная школа», улица Элеватор, 21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Ульги, щит у здания государственного учреждения «Ульгинская средняя школа», улица Г. Каримова, 6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Жокей, щит у здания государственного учреждения «Джукейская начальная школа», улица Лесная, 8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Кызылуюм, щит у здания государственного учреждения «Кызыл-Уюмская неполная средняя школа», улица Орталык, 8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Карловка, щит у здания государственного учреждения «Карловская неполная средняя школа», улица Приозерная, 5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Трамбовка, щит у здания государственного учреждения «Трамбовская начальная школа», улица Лесная, 29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Уюмшил, щит у здания государственного учреждения «Уйымшилская неполная средняя школа», улица Базарбек, 22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Бирсуат, щит у здания государственного учреждения «Бирсуатская средняя школа», улица Сатана Нурмаганова, 9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Сауле, щит у здания государственного учреждения «Саулинская средняя школа», улица Акана Серэ, 3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Андыкожа батыра, щит у здания государственного учреждения «Донская средняя школа», улица Школьная, 1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Невское, щит у здания государственного учреждения «Невская средняя школа», улица Школьная, 1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Ангал батыр, щит у здания государственного учреждения «Амангельдинская средняя школа», улица Жамбыла, 8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Жаналык, щит у здания государственного учреждения «Жаналыкская неполная средняя школа», улица Бейбитшилик, 19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Аксу, щит у здания государственного учреждения «Советская средняя школа» Енбекшильдерского района, улица Желтоксан, 7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Сапак, щит у здания государственного учреждения «Сапакская неполная средняя школа», улица Бейбитшилик, 1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Заозерное, щит у здания государственного учреждения «Заозерновская основная школа», микрорайон, 37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Енбекшильдерское, щит у здания государственного учреждения «Енбекшильдерская средняя школа», улица Орталык, 24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Акбулак, щит у здания государственного учреждения «Акбулакская основная школа», улица Мектеп, 5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Валиханово, щит у здания государственного учреждения «Валихановская основная школа», улица Ленина, 3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Кодебас, щит у здания государственного учреждения «Кодебасская основная школа» отдела образования Енбекшильдерского района, улица Шокана Уалиханова, 3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Алга, щит у здания государственного учреждения «Алгинская неполная средняя школа» отдела образования Енбекшильдерского района, улица Абылайхана, 11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Кенащи, щит у здания государственного учреждения «Кенащинская средняя школа», улица Акана серэ, 33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Баймырза, щит у здания здания государственного учреждения «Баймырзинская средняя школа» Енбекшильдерского района, улица Валиханова, 22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Шошкалы, щит у здания государственного учреждения «Шошкалинская неполная средняя школа», улица Бурабай, 12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Пригорхоз, щит у здания государственного учреждения «Пригорхозская начальная школа» при отделе образования, улица Пушкина, 59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А-3/49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</w:t>
      </w:r>
      <w:r>
        <w:br/>
      </w:r>
      <w:r>
        <w:rPr>
          <w:rFonts w:ascii="Times New Roman"/>
          <w:b/>
          <w:i w:val="false"/>
          <w:color w:val="000000"/>
        </w:rPr>
        <w:t>
основе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2317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помещений для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избирателями</w:t>
            </w:r>
          </w:p>
        </w:tc>
      </w:tr>
      <w:tr>
        <w:trPr>
          <w:trHeight w:val="9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Степняк, актовый зал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 предприятия «Районный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Биржан Сала» при отделе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района, улица Биржан сал, 36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Заураловка, актовый зал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«Заураловская средняя школа», улица, Болашак, 19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Кудыкагаш, актовый зал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«Кудук-Агашская средняя школа», улица Шарипова,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Яблоновка, актовый зал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«Яблоновская основная школа», улица Аталык, 13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Макинка, актовый зал государственного учреждения «Макинская средняя школа», улица Чкалова, 65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Когам, актовый зал государственного учреждения «Когамская средняя школа имени Шаймердена Косшыгулова Енбекшильдерского районного отдела образования», улица Ыбырай Алтынсарина, 1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Макпал, актовый зал государственного учреждения «Макпалская средняя школа», улица Карагайлы, 15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Буланды, актовый зал государственного учреждения «Буландинская средняя школа», улица Бауыржана Момышулы, 28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Каратал, актовый зал государственного учреждения «Каратальская неполная средняя школа», улица Магжана Жумабаева, 1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Мамай, актовый зал государственного учреждения «Мамайская средняя школа», улица Шокана Уалиханова, 11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Краснофлотское, актовый зал государственного учреждения «Краснофлотская средняя школа», улица Мектеп, 26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Актас, актовый зал государственного учреждения «Трудовая начальная школа», улица Элеватор, 21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Ульги, актовый зал государственного учреждения «Ульгинская средняя школа», улица Г. Каримова, 6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Жокей, актовый зал государственного учреждения «Джукейская начальная школа», улца Лесная, 8</w:t>
            </w:r>
          </w:p>
        </w:tc>
      </w:tr>
      <w:tr>
        <w:trPr>
          <w:trHeight w:val="6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Кызылуюм, актовый зал государственного учреждения «Кызыл-Уюмская неполная средняя школа», улица Орталык, 8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Карловка, актовый зал государственного учреждения «Карловская неполная средняя школа», улица Приозерная, 5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Трамбовка, актовый зал государственного учреждения «Трамбовская начальная школа», улица Лесная, 29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Уюмшил, актовый зал государственного учреждения «Уйымшилская неполная средняя школа», улица Базарбек, 22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Бирсуат, актовый зал государственного учреждения «Бирсуатская средняя школа», улица Сатана Нурмаганова, 9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Сауле, актовый зал государственного учреждения «Саулинская средняя школа», улица Акана Серэ, 3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Андыкожа батыра, актовый зал государственного учреждения «Донская средняя школа», улица Школьная, 1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Невское, актовый зал государственного учреждения «Невская средняя школа», улица Школьная, 1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Ангал батыр, актовый зал государственного учреждения «Амангельдинская средняя школа», улица Жамбыла, 8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Жаналык, актовый зал государственного учреждения «Жаналыкская неполная средняя школа», улица Бейбитшилик, 19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Аксу, актовый зал государственного учреждения «Советская средняя школа» Енбекшильдерского района, улица Желтоксан, 7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Сапак, актовый зал государственного учреждения «Сапакская неполная средняя школа», улица Бейбитшилик, 1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Заозерное, актовый зал государственного учреждения «Заозерновская основная школа», микрорайон, 37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Енбекшильдерское, актовый зал государственного учреждения «Енбекшильдерская средняя школа», улица Орталык, 24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Акбулак, актовый зал государственного учреждения «Акбулакская основная школа», улица Мектеп, 5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Валиханово, актовый зал государственного учреждения «Валихановская основная школа», улица Ленина, 3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Кодебас, актовый зал государственного учреждения «Кодебасская основная школа» отдела образования Енбекшильдерского района, улица Шокана Уалиханова, 3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Алга, актовый зал государственного учреждения «Алгинская неполная средняя школа» отдела образования Енбекшильдерского района, улица Абылайхана, 11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Кенащи, актовый зал государственного учреждения «Кенащинская средняя школа», улица Акана серэ, 33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Баймырза, актовый зал здания государственного учреждения «Баймырзинская средняя школа» Енбекшильдерского района, улица Валиханова, 22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Шошкалы, актовый зал государственного учреждения «Шошкалинская неполная средняя школа», улица Бурабай, 12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Пригорхоз, актовый зал государственного учреждения «Пригорхозская начальная школа» при отделе образования, улица Пушкина, 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