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17d5" w14:textId="2611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22 декабря 2010 года № 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16 марта 2011 года № С-30/4. Зарегистрировано Управлением юстиции Енбекшильдерского района Акмолинской области 29 марта 2011 года № 1-10-138. Утратило силу в связи с истечением срока применения - (письмо Енбекшильдерского районного маслихата Акмолинской области от 4 ноября 2014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Енбекшильдерского районного маслихата Акмолинской области от 04.11.2014 № 226).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2011 - 2013 годы» от 22 декабря 2010 года № С-28/2 (зарегистрировано в Реестре государственной регистрации нормативных правовых актов № 1-10-129, опубликовано 14 января 2011 года в районной газете «Жаңа дәуір» и 15 января 2011 года в районной газете «Сельская новь»)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«1541976» заменить на цифры «1597963,6»;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«8000» заменить на цифры «17500»;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«-9673» заменить на цифры  «-75160,6»;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«9673» заменить на цифры «75160,6»;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Учесть, что в районном бюджете на 2011 год, в установленном законом порядке, используются свободные остатки бюджетных средств, образовавшиеся на 1 января 2011 года, в сумме 65487,6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Енбекшильдерского  районного  маслихата «О районном бюджете на 2011 - 2013 годы» от 22 декабря 2010 года № С-28/2 (зарегистрировано в Реестре государственной регистрации нормативных правовых актов № 1-10-129, опубликовано 14 января 2011 года в районной газете «Жаңа дәуір» и 15 января 2011 года в районной газете «Сельская новь»)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Х.Ауталипов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                        Т.Хамитов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16 марта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С-30/4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50"/>
        <w:gridCol w:w="630"/>
        <w:gridCol w:w="671"/>
        <w:gridCol w:w="8393"/>
        <w:gridCol w:w="20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1549976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 не более 7,5 Дж и калибра до 4,5 мм включительно)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1094753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99"/>
        <w:gridCol w:w="700"/>
        <w:gridCol w:w="700"/>
        <w:gridCol w:w="8184"/>
        <w:gridCol w:w="215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1597963,6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12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1133168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984939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 инфраструктуры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 физической культуры и спорта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-75160,6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75160,6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65487,6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65487,6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16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С-30/4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11"/>
        <w:gridCol w:w="672"/>
        <w:gridCol w:w="652"/>
        <w:gridCol w:w="8330"/>
        <w:gridCol w:w="21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653"/>
        <w:gridCol w:w="1720"/>
        <w:gridCol w:w="1720"/>
        <w:gridCol w:w="1608"/>
        <w:gridCol w:w="1698"/>
        <w:gridCol w:w="1429"/>
        <w:gridCol w:w="1677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4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  сельский округ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</w:tr>
      <w:tr>
        <w:trPr>
          <w:trHeight w:val="31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8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8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8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779"/>
        <w:gridCol w:w="1824"/>
        <w:gridCol w:w="1757"/>
        <w:gridCol w:w="1847"/>
        <w:gridCol w:w="1961"/>
        <w:gridCol w:w="214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  сельскийокруг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  сельский округ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8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8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8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7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