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dd4c" w14:textId="520d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
получателей субсидий и оптимальных сроков сева субсидируемых приоритетных 
сельскохозяйственных культур  в 2011 году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7 июня 2011 года № А-5/154. Зарегистрировано Управлением юстиции Енбекшильдерского района Акмолинской области 15 июня 2011 года № 1-10-141.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и рекомендациями товарищества с ограниченной ответственностью «Научно-производственный центр зернового хозяйства имени А.Бараева» от 31 мая 2011 года № 482,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субсидируемых приоритетных сельскохозяйственных культур в 2011 году в Енбекшильдерском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акимата Енбекшильдерского района распространяется на правоотношения, возникшие с 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Б.Калиев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Енбекшильдерского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7 июня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А-5/154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</w:t>
      </w:r>
      <w:r>
        <w:br/>
      </w:r>
      <w:r>
        <w:rPr>
          <w:rFonts w:ascii="Times New Roman"/>
          <w:b/>
          <w:i w:val="false"/>
          <w:color w:val="000000"/>
        </w:rPr>
        <w:t>
получателей субсидий и оптимальные сроки сева субсидируемых приоритетных сельскохозяйственных культур в 2011 году</w:t>
      </w:r>
      <w:r>
        <w:br/>
      </w:r>
      <w:r>
        <w:rPr>
          <w:rFonts w:ascii="Times New Roman"/>
          <w:b/>
          <w:i w:val="false"/>
          <w:color w:val="000000"/>
        </w:rPr>
        <w:t>
в Енбекшильдерском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002"/>
        <w:gridCol w:w="3067"/>
        <w:gridCol w:w="2192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среднепоздняя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 мая по 15 июня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29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среднеспелая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5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пшеница среднеранняя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7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2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по 16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4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по 20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по 27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по 25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июня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по 25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 по 28 мая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 мая по 15 июня 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Ранневесенний посев многолетних злаковых и бобовых трав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Весенний посев многолетних злаковых и бобовых трав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мая по 15 июня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по 15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