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15d7" w14:textId="4331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21 декабря 2010 года № 33/3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29 марта 2011 года № 36/2. Зарегистрировано Управлением юстиции Есильского района Акмолинской области 13 апреля 2011 года № 1-11-136. Утратило силу - решением Есильского районного маслихата Акмолинской области от 20 февраля 2012 года № 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Есильского районного маслихата Акмолинской области от 20.02.2012 № 2/10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2011-2013 годы» от 21 декабря 2010 года № 33/3 (зарегистрировано в Реестре государственной регистрации нормативных правовых актов № 1-11-130, опубликовано 21 января 2011 года в районной газете «Жаңа Есіл»),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«2127766» заменить на цифры «2189391»,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«1667766» заменить на цифры «1729391»;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«2127766» заменить на цифры «2230957,6»;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«-4451» заменить на цифры «-46017,6» и дополнить строкой следующего содержания: «в том числе за счет свободных остатков бюджетных средств в сумме (-41566,6)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«4451» заменить на цифры «46017,6» и дополнить строкой следующего содержания: «в том числе за счет свободных остатков бюджетных средств в сумме 41566,6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«161536» заменить на цифры «223161»,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«34715» заменить на цифры «52530»,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«5818» заменить на цифры «6526»;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тысяч тенге – на оказание мер государственной поддержки участникам Программы занятости 2020, в том числе 950 тысяч тенге - на частичное субсидирование зарплаты, 530 тысяч тенге -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тысяч тенге – на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«126821» заменить на цифры «170631»;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43810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«8816» заменить на цифры «1816»,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на цифры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свободные остатки бюджетных средств сложившееся на 1 января 2011 года в сумме 41566,6 тысяч тенге и направить 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38156,7 тысяч тенге на возврат целевых трансфертов неиспользованных в 2010 году,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3409,9 тысяч тенге на доиспользование в 2011 году неиспользованных целевых трансфертов в течении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Есильского районного маслихата «О районном бюджете на 2011-2013 годы» от 21 декабря 2010 года № 33/3 (зарегистрировано в Реестре государственной регистрации нормативных правовых актов № 1-11-130, опубликовано 21 января 2011 года в районной газете «Жаңа Есіл»),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Есильского района»              Г.Серикова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36/2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83"/>
        <w:gridCol w:w="465"/>
        <w:gridCol w:w="4147"/>
        <w:gridCol w:w="1242"/>
        <w:gridCol w:w="975"/>
        <w:gridCol w:w="124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Утвер-жденный бюджет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2189391,0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17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16"/>
        <w:gridCol w:w="603"/>
        <w:gridCol w:w="2696"/>
        <w:gridCol w:w="1242"/>
        <w:gridCol w:w="1109"/>
        <w:gridCol w:w="975"/>
        <w:gridCol w:w="12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ныйбюджет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144266,2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2230957,6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209209,4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1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1319639,0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1372641,0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(детей),оставше-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 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44484,5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373968,5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</w:tr>
      <w:tr>
        <w:trPr>
          <w:trHeight w:val="10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трансферты из республиканского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36/2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664"/>
        <w:gridCol w:w="4081"/>
        <w:gridCol w:w="1109"/>
        <w:gridCol w:w="1007"/>
        <w:gridCol w:w="9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города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88"/>
        <w:gridCol w:w="1103"/>
        <w:gridCol w:w="1126"/>
        <w:gridCol w:w="1134"/>
        <w:gridCol w:w="1164"/>
        <w:gridCol w:w="1149"/>
        <w:gridCol w:w="1142"/>
      </w:tblGrid>
      <w:tr>
        <w:trPr>
          <w:trHeight w:val="19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Бузу-лукский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 сельский округ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55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16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104"/>
        <w:gridCol w:w="1096"/>
        <w:gridCol w:w="1127"/>
        <w:gridCol w:w="1135"/>
        <w:gridCol w:w="1173"/>
        <w:gridCol w:w="1142"/>
        <w:gridCol w:w="1143"/>
      </w:tblGrid>
      <w:tr>
        <w:trPr>
          <w:trHeight w:val="19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Раз-дольное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лавка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16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0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7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