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e108" w14:textId="8f8e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21 декабря 2010 года № 33/3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августа 2011 года № 40/2. Зарегистрировано Управлением юстиции Есильского района Акмолинской области 2 сентября 2011 года № 1-11-139. Утратило силу - решением Есильского районного маслихата Акмолинской области от 20 февраля 2012 года № 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Есильского районного маслихата Акмолинской области от 20.02.2012 № 2/10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2011-2013 годы» от 21 декабря 2010 года № 33/3 (зарегистрировано в Реестре государственной регистрации нормативных правовых актов № 1-11-130, опубликовано 21 января 2011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2227891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446152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12112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19236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1750391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2260375,2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13533,4 тысячи тенге, в том числе бюджетные кредиты 14423,4 тысячи тенге, погашение бюджетных кредитов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(-46017,6) тысяч тенге, в том числе за счет свободных остатков бюджетных средств в сумме 41566,6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46017,6 тысяч тенге, в том числе поступление займов 5341 тысяча тенге, погашение займов 890 тысяч тенге, за счет свободных остатков бюджетных средств в сумме 41566,6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                         Г.Серикова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40/2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56"/>
        <w:gridCol w:w="356"/>
        <w:gridCol w:w="5884"/>
        <w:gridCol w:w="1334"/>
        <w:gridCol w:w="1379"/>
        <w:gridCol w:w="135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2227891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22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5176"/>
        <w:gridCol w:w="1242"/>
        <w:gridCol w:w="975"/>
        <w:gridCol w:w="975"/>
        <w:gridCol w:w="12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2251957,6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2260375,2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207145,1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204116,8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126998,1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126998,1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1363171,0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6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414870,5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16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19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40/2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47"/>
        <w:gridCol w:w="547"/>
        <w:gridCol w:w="6113"/>
        <w:gridCol w:w="1803"/>
        <w:gridCol w:w="15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10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355"/>
        <w:gridCol w:w="1333"/>
        <w:gridCol w:w="1467"/>
        <w:gridCol w:w="1378"/>
        <w:gridCol w:w="1400"/>
        <w:gridCol w:w="1400"/>
        <w:gridCol w:w="1491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58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6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52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28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316"/>
        <w:gridCol w:w="1316"/>
        <w:gridCol w:w="1293"/>
        <w:gridCol w:w="1362"/>
        <w:gridCol w:w="1202"/>
        <w:gridCol w:w="1019"/>
        <w:gridCol w:w="1111"/>
        <w:gridCol w:w="1203"/>
      </w:tblGrid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6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54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28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