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939c" w14:textId="1b09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Есильского района от 18 марта 2011 года № А-3/64 "Об организации и обеспечении проведения очередного призыва граждан на срочную воинскую службу в апреле-июне и октября-декабря 2011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29 июля 2011 года № А-7/210. Зарегистрировано Управлением юстиции Есильского района Акмолинской области 9 сентября 2011 года № 1-11-140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 акимат Есильского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«Об организации и обеспечении проведения очередного призыва граждан на срочную воинскую службу в апреле-июне и октябре-декабре 2011 года» № а-3/64 от 18 марта 2011 года (зарегистрированное в Реестре государственной регистрации нормативных правовых актов № 1-11-135 от 1 апреля 2011 года, опубликованное 29 апреля 2011 года № 611 в районной газете «Жаңа – Есіл»)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акимата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Есильского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А.Смагулов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главного врача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«Есильская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Альмагамбетов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Есильского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                   Балтабаев К.Х.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Менбаев Ж.Х.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2011 года № а-7 /210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а-3/64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7"/>
        <w:gridCol w:w="6093"/>
      </w:tblGrid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Менбаев Жанбота Хамитович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по делам обороны Есильского района Акмолинской области", председатель призывной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Абдрахманов Дархан Ерназарович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организационно-кадровой работы по вопросам гражданской обороны и чрезвычайных ситуаций государственного учреждения "Аппарат акима Есильского района Акмолинской области", заместитель председателя призывной комиссии.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207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Каримбаев Темирхан Туякович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"Отдел внутренних дел Есильского района" Департамента внутренних дел Акмолинской области Министерства Внутренних Дел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Койшибаева Жибек Кабдешевна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 государственного коммунального казенного предприятия "Есильская районная больница" при управлении здравоохранения Акмолинской области,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Утеева Дина Копейевна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медицинская сестра взрослого населения государственного коммунального казенного предприятия "Есильская центральная районная больница" при управлении здравоохранения Акмолинской области, секретарь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