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65f0" w14:textId="df76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Есильского районного маслихата от 21 декабря 2010 года № 33/3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20 сентября 2011 года № 42/03. Зарегистрировано Управлением юстиции Есильского района Акмолинской области 22 сентября 2011 года № 1-11-141. Утратило силу - решением Есильского районного маслихата Акмолинской области от 20 февраля 2012 года № 2/10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Есильского районного маслихата Акмолинской области от 20.02.2012 № 2/10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2011-2013 годы» от 21 декабря 2010 года № 33/3 (зарегистрировано в Реестре государственной регистрации нормативных правовых актов № 1-11-130, опубликовано 21 января 2011 года в районной газете «Жаңа Есіл»),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районный бюджет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1)доходы 2311610,7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446152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12112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19236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1834110,7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2)затраты 2344094,9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13533,4 тысячи тенге, в том числе бюджетные кредиты 14423,4 тысячи тенге, погашение бюджетных кредитов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4)дефицит бюджета (-46017,6) тысяч тенге, в том числе за счет свободных остатков бюджетных средств в сумме 41566,6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5)финансирование дефицита бюджета 46017,6 тысяч тенге, в том числе поступление займов 5341 тысяча тенге, погашение займов 890 тысяч тенге, за счет свободных остатков бюджетных средств в сумме 41566,6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«3-1.Учесть, что в районном бюджете на 2011 год предусмотрены трансферты на компенсацию потерь областного бюджета в сумме 588 тысяч тенге, в связи с упразднением ревизионной комиссии районного маслихата и созданием государственного учреждения - ревизионной комиссии области.».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«4.Учесть целевые текущие трансферты в общей сумме 305804,1 тысяча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52530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4097 тысяч тенге на оснащение учебным оборудованием кабинетов физики, химии, биологии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 тысяча тенге на создание лингафонных и мультимедийных кабинетов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1155 тысяч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6526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9192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1480 тысяч тенге на оказание мер государственной поддержки участникам Программы занятости 2020, в том числе: 950 тысяч тенге на частичное субсидирование заработной платы, 530 тысяч тенге на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6435 тысяч тенге на обеспечение деятельности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12096 тысяч тенге 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4244 тысячи тенге на открытие четырех мини-центров в селах Двуречное, Московское, Жаныспай, Ковыльное;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1764 тысячи тенге на частный детский сад, ранее приватизированный в селе Курское;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253274,1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47959 тысяч тенге на капитальный ремонт водопроводных сетей станции Красивое;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729,6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на завершение капитального ремонта котельной № 6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43810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57228,5 тысяч тенге на капитальный ремонт детского сада в селе Курское;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287 тысяч тенге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16000 тысяч тенге на проведение капитального ремонта котельной Есильской центральной районной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 тысяч тенге на замену котлов для котельной № 5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39360 тысяч тенге на оснащение и содержание детских дошкольных учреждений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22900 тысяч тенге на обеспечение стабильной работы теплоснабжающих предприятий района.».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«5.Предусмотреть целевые трансферты на развитие в общей сумме 446619,6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148198,6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88705 тысяч тенге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23592,6 тысяч тенге на развитие и благоустройство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35901 тысяча тенге на реконструкцию водозабора в селе Интернациональное;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298421 тысяча тенге, в том числе: 185584 тысячи тенге софинансирование строительства казахской средней школы на 420 ученических мест в городе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88909 тысяч тенге софинансирование на завершение строительства 54-квартирного жилого дома в городе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23928 тысяч тенге на строительство котельной с инженерными сетями и благоустройство детского сада в селе Курское».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бюджетные кредиты в сумме, не превышающей одна тысяча пятисоткратный размер месячного расчетного показателя для приобретения жилья.».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Ж.Кажибаев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Есильского района                    А.Смагулов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района»                         Г.Серикова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42/3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60"/>
        <w:gridCol w:w="668"/>
        <w:gridCol w:w="4774"/>
        <w:gridCol w:w="1872"/>
        <w:gridCol w:w="1610"/>
        <w:gridCol w:w="19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жденный бюджет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 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2227891,0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2311610,7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446152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181116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8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 государственной собственности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1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4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3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08"/>
        <w:gridCol w:w="610"/>
        <w:gridCol w:w="4699"/>
        <w:gridCol w:w="1437"/>
        <w:gridCol w:w="1263"/>
        <w:gridCol w:w="1186"/>
        <w:gridCol w:w="181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2260375,2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2344094,9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204116,8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203528,8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181757,8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44835,0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44170,0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17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1363171,0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62939,5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1426110,5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97927,5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88882,5</w:t>
            </w:r>
          </w:p>
        </w:tc>
      </w:tr>
      <w:tr>
        <w:trPr>
          <w:trHeight w:val="10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10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</w:tr>
      <w:tr>
        <w:trPr>
          <w:trHeight w:val="14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</w:tr>
      <w:tr>
        <w:trPr>
          <w:trHeight w:val="15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</w:tr>
      <w:tr>
        <w:trPr>
          <w:trHeight w:val="8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91187,6</w:t>
            </w:r>
          </w:p>
        </w:tc>
      </w:tr>
      <w:tr>
        <w:trPr>
          <w:trHeight w:val="11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91187,6</w:t>
            </w:r>
          </w:p>
        </w:tc>
      </w:tr>
      <w:tr>
        <w:trPr>
          <w:trHeight w:val="10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</w:tr>
      <w:tr>
        <w:trPr>
          <w:trHeight w:val="15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1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8436,6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11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6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414870,5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1851,4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435919,1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223901,1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1851,4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222049,7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</w:tr>
      <w:tr>
        <w:trPr>
          <w:trHeight w:val="8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1851,4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23592,6</w:t>
            </w:r>
          </w:p>
        </w:tc>
      </w:tr>
      <w:tr>
        <w:trPr>
          <w:trHeight w:val="10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125359,0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</w:tr>
      <w:tr>
        <w:trPr>
          <w:trHeight w:val="10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80881,0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62289,0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15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12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32612,2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</w:tr>
      <w:tr>
        <w:trPr>
          <w:trHeight w:val="11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23481,1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23481,1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9505,1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38744,7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11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