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accb" w14:textId="0aaa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Есильского районного маслихата от 21 декабря 2010 года № 33/3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8 ноября 2011 года № 44/2. Зарегистрировано Управлением юстиции Есильского района Акмолинской области 14 ноября 2011 года № 1-11-142. Утратило силу - решением Есильского районного маслихата Акмолинской области от 20 февраля 2012 года № 2/10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Есильского районного маслихата Акмолинской области от 20.02.2012 № 2/10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2011-2013 годы» от 21 декабря 2010 года № 33/3 (зарегистрировано в Реестре государственной регистрации нормативных правовых актов № 1-11-130, опубликовано 21 января 2011 года в районной газете «Жаңа Есіл»),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2011-2013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2410858,7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452887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5377,2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23291 тысяча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1929303,5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2416842,9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4451 тысяча тенге, в том числе бюджетные кредиты 5341 тысяча тенге, погашение бюджетных кредитов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26500 тысяч тенге, в том числе приобретение финансовых активов 26500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(-36935,2) тысячи тенге, в том числе за счет свободных остатков бюджетных средств в сумме 41566,6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36935,2 тысяч тенге, в том числе поступление займов 5341 тысяча тенге, погашение займов 9972,4 тысячи тенге, за счет свободных остатков бюджетных средств в сумме 41566,6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Учесть целевые текущие трансферты в общей сумме 374496,9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70763,9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4096 тысяч тенге на оснащение учебным оборудованием кабинетов физики, химии, биологии в государственных учреждениях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5411,9 тысяч тенге на создание лингафонных и мультимедийных кабинетов в государственных учреждениях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1197 тысяч тенге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6407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9192 тысячи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1480 тысяч тенге на оказание мер государственной поддержки участникам Программы занятости 2020, в том числе: 950 тысяч тенге на частичное субсидирование заработной платы, 530 тысяч тенге на предоставление субсидий на переезд;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6435 тысяч тенге на обеспечение деятельности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9166 тысяч тенге на ежемесячные выплаты денежных средств опекунам (попечителям) на содержание ребенка- сироты (детей-сирот),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4244 тысячи тенге на открытие четырех мини-центров в селах Двуречное, Московское, Жаныспай, Ковыльное;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1764 тысячи тенге на частный детский сад, ранее приватизированный в селе Курское;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21371 тысяча тенге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303733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47904 тысячи тенге на капитальный ремонт водопроводных сетей станции Красивое;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748,5 тысяч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19972 тысячи тенге на завершение капитального ремонта котельной № 6 города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34335 тысяч тенге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57228,5 тысяч тенге на капитальный ремонт детского сада в селе Курское;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293 тысячи тенге на оплату за учебу в колледжах студентам из малообеспеченных семей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16000 тысяч тенге на проведение капитального ремонта котельной Есильской центральной районной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4996 тысяч тенге на замену котлов для котельной №5 города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39360 тысяч тенге на оснащение и содержание детских дошкольных учреждений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3233,1 тысяча тенге на ремонт крыши здания котельной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19935,9 тысяч тенге на техническое обследование жилых домов и производственных объектов поселка Красногорский;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42587 тысяч тенге на обеспечение стабильной работы теплоснабжающих предприятий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17140 тысяч тенге на приобретение служебных автомобилей.».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Предусмотреть целевые трансферты на развитие в общей сумме 473119,6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 общей сумме 148198,6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88705 тысяч тенге на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23592,6 тысяч тенге на развитие и благоустройство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35901 тысяча тенге на реконструкцию водозабора в селе Интернациональное;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324921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185584 тысячи тенге софинансирование строительства казахской средней школы на 420 ученических мест в городе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88909 тысяч тенге софинансирование на завершение строительства 54-квартирного жилого дома в городе Есиль;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23928 тысяч тенге на строительство котельной с инженерными сетями и благоустройство детского сада в селе Курское;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26500 тысяч тенге на увеличение уставного капитала юридических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Учесть, что в районном бюджете на 2011 год предусмотрен возврат в областной бюджет неиспользованных бюджетных кредитов, выданных в 2010 году для реализации мер социальной поддержки специалистам в сумме 9082,4 тысячи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А.Жанабергенов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Есильского района                     К.Рахметов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района»                         Г.Серикова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8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33/3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418"/>
        <w:gridCol w:w="485"/>
        <w:gridCol w:w="5442"/>
        <w:gridCol w:w="1606"/>
        <w:gridCol w:w="1248"/>
        <w:gridCol w:w="145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(+,-)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7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2311610,7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99248,0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2410858,7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446152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452887</w:t>
            </w:r>
          </w:p>
        </w:tc>
      </w:tr>
      <w:tr>
        <w:trPr>
          <w:trHeight w:val="3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</w:t>
            </w:r>
          </w:p>
        </w:tc>
      </w:tr>
      <w:tr>
        <w:trPr>
          <w:trHeight w:val="3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222403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222403</w:t>
            </w:r>
          </w:p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182578</w:t>
            </w:r>
          </w:p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126750</w:t>
            </w:r>
          </w:p>
        </w:tc>
      </w:tr>
      <w:tr>
        <w:trPr>
          <w:trHeight w:val="3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-6807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</w:t>
            </w:r>
          </w:p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39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</w:p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</w:tr>
      <w:tr>
        <w:trPr>
          <w:trHeight w:val="76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</w:p>
        </w:tc>
      </w:tr>
      <w:tr>
        <w:trPr>
          <w:trHeight w:val="81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6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18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-6734,8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76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82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7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72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141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6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2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9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-7262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237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-7262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39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7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</w:t>
            </w:r>
          </w:p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</w:t>
            </w:r>
          </w:p>
        </w:tc>
      </w:tr>
      <w:tr>
        <w:trPr>
          <w:trHeight w:val="34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1834110,7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95192,8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1929303,5</w:t>
            </w:r>
          </w:p>
        </w:tc>
      </w:tr>
      <w:tr>
        <w:trPr>
          <w:trHeight w:val="6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1834110,7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95192,8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1929303,5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1834110,7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95192,8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1929303,5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531"/>
        <w:gridCol w:w="567"/>
        <w:gridCol w:w="4415"/>
        <w:gridCol w:w="1362"/>
        <w:gridCol w:w="996"/>
        <w:gridCol w:w="1097"/>
        <w:gridCol w:w="160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2344094,9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82997,0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2416842,9</w:t>
            </w:r>
          </w:p>
        </w:tc>
      </w:tr>
      <w:tr>
        <w:trPr>
          <w:trHeight w:val="4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203528,8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218349,8</w:t>
            </w:r>
          </w:p>
        </w:tc>
      </w:tr>
      <w:tr>
        <w:trPr>
          <w:trHeight w:val="4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12603,0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61975,0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43648,0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5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122000,8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124319,8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122000,8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</w:tr>
      <w:tr>
        <w:trPr>
          <w:trHeight w:val="17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9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</w:tr>
      <w:tr>
        <w:trPr>
          <w:trHeight w:val="7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6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1426110,5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1437314,4</w:t>
            </w:r>
          </w:p>
        </w:tc>
      </w:tr>
      <w:tr>
        <w:trPr>
          <w:trHeight w:val="9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39875,0</w:t>
            </w:r>
          </w:p>
        </w:tc>
      </w:tr>
      <w:tr>
        <w:trPr>
          <w:trHeight w:val="8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7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97927,5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110333,5</w:t>
            </w:r>
          </w:p>
        </w:tc>
      </w:tr>
      <w:tr>
        <w:trPr>
          <w:trHeight w:val="7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88882,5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101288,5</w:t>
            </w:r>
          </w:p>
        </w:tc>
      </w:tr>
      <w:tr>
        <w:trPr>
          <w:trHeight w:val="10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1077593,9</w:t>
            </w:r>
          </w:p>
        </w:tc>
      </w:tr>
      <w:tr>
        <w:trPr>
          <w:trHeight w:val="9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7034,0</w:t>
            </w:r>
          </w:p>
        </w:tc>
      </w:tr>
      <w:tr>
        <w:trPr>
          <w:trHeight w:val="4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1022069,0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1022428,9</w:t>
            </w:r>
          </w:p>
        </w:tc>
      </w:tr>
      <w:tr>
        <w:trPr>
          <w:trHeight w:val="11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</w:tr>
      <w:tr>
        <w:trPr>
          <w:trHeight w:val="4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33996,0</w:t>
            </w:r>
          </w:p>
        </w:tc>
      </w:tr>
      <w:tr>
        <w:trPr>
          <w:trHeight w:val="12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10213,0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209512,0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209512,0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91187,6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90844,5</w:t>
            </w:r>
          </w:p>
        </w:tc>
      </w:tr>
      <w:tr>
        <w:trPr>
          <w:trHeight w:val="8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91187,6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90844,5</w:t>
            </w:r>
          </w:p>
        </w:tc>
      </w:tr>
      <w:tr>
        <w:trPr>
          <w:trHeight w:val="10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14535,0</w:t>
            </w:r>
          </w:p>
        </w:tc>
      </w:tr>
      <w:tr>
        <w:trPr>
          <w:trHeight w:val="4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22351,0</w:t>
            </w:r>
          </w:p>
        </w:tc>
      </w:tr>
      <w:tr>
        <w:trPr>
          <w:trHeight w:val="15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4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2523,0</w:t>
            </w:r>
          </w:p>
        </w:tc>
      </w:tr>
      <w:tr>
        <w:trPr>
          <w:trHeight w:val="6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9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9110,5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7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7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15345,0</w:t>
            </w:r>
          </w:p>
        </w:tc>
      </w:tr>
      <w:tr>
        <w:trPr>
          <w:trHeight w:val="8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16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1919,0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7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435919,1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480188,1</w:t>
            </w:r>
          </w:p>
        </w:tc>
      </w:tr>
      <w:tr>
        <w:trPr>
          <w:trHeight w:val="8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222049,7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222049,7</w:t>
            </w:r>
          </w:p>
        </w:tc>
      </w:tr>
      <w:tr>
        <w:trPr>
          <w:trHeight w:val="8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198457,1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198457,1</w:t>
            </w:r>
          </w:p>
        </w:tc>
      </w:tr>
      <w:tr>
        <w:trPr>
          <w:trHeight w:val="8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23592,6</w:t>
            </w:r>
          </w:p>
        </w:tc>
      </w:tr>
      <w:tr>
        <w:trPr>
          <w:trHeight w:val="11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</w:tr>
      <w:tr>
        <w:trPr>
          <w:trHeight w:val="7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31941,4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4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42824,0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168128,0</w:t>
            </w:r>
          </w:p>
        </w:tc>
      </w:tr>
      <w:tr>
        <w:trPr>
          <w:trHeight w:val="4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</w:tr>
      <w:tr>
        <w:trPr>
          <w:trHeight w:val="4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42587,0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47904,0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57701,1</w:t>
            </w:r>
          </w:p>
        </w:tc>
      </w:tr>
      <w:tr>
        <w:trPr>
          <w:trHeight w:val="7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5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7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80691,0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62626,0</w:t>
            </w:r>
          </w:p>
        </w:tc>
      </w:tr>
      <w:tr>
        <w:trPr>
          <w:trHeight w:val="8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5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34863,0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20286,0</w:t>
            </w:r>
          </w:p>
        </w:tc>
      </w:tr>
      <w:tr>
        <w:trPr>
          <w:trHeight w:val="7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8720,0</w:t>
            </w:r>
          </w:p>
        </w:tc>
      </w:tr>
      <w:tr>
        <w:trPr>
          <w:trHeight w:val="12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6416,0</w:t>
            </w:r>
          </w:p>
        </w:tc>
      </w:tr>
      <w:tr>
        <w:trPr>
          <w:trHeight w:val="7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</w:tr>
      <w:tr>
        <w:trPr>
          <w:trHeight w:val="7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7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9345,0</w:t>
            </w:r>
          </w:p>
        </w:tc>
      </w:tr>
      <w:tr>
        <w:trPr>
          <w:trHeight w:val="9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</w:tr>
      <w:tr>
        <w:trPr>
          <w:trHeight w:val="13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12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32612,2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32425,2</w:t>
            </w:r>
          </w:p>
        </w:tc>
      </w:tr>
      <w:tr>
        <w:trPr>
          <w:trHeight w:val="8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1470,1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1470,1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23481,1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23552,1</w:t>
            </w:r>
          </w:p>
        </w:tc>
      </w:tr>
      <w:tr>
        <w:trPr>
          <w:trHeight w:val="7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мероприятий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9386,1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5618,0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4329,0</w:t>
            </w:r>
          </w:p>
        </w:tc>
      </w:tr>
      <w:tr>
        <w:trPr>
          <w:trHeight w:val="8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11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1152,0</w:t>
            </w:r>
          </w:p>
        </w:tc>
      </w:tr>
      <w:tr>
        <w:trPr>
          <w:trHeight w:val="4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</w:p>
        </w:tc>
      </w:tr>
      <w:tr>
        <w:trPr>
          <w:trHeight w:val="10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11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38744,7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38744,7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7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13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13533,4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14423,4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-46017,6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-36935,2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46017,6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36935,2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9972,4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9972,4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9082,4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8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44/2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33/3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32"/>
        <w:gridCol w:w="534"/>
        <w:gridCol w:w="7470"/>
        <w:gridCol w:w="199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122000,8</w:t>
            </w:r>
          </w:p>
        </w:tc>
      </w:tr>
      <w:tr>
        <w:trPr>
          <w:trHeight w:val="11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122040,8</w:t>
            </w:r>
          </w:p>
        </w:tc>
      </w:tr>
      <w:tr>
        <w:trPr>
          <w:trHeight w:val="10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122040,8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39875,0</w:t>
            </w:r>
          </w:p>
        </w:tc>
      </w:tr>
      <w:tr>
        <w:trPr>
          <w:trHeight w:val="11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</w:tr>
      <w:tr>
        <w:trPr>
          <w:trHeight w:val="10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22168,0</w:t>
            </w:r>
          </w:p>
        </w:tc>
      </w:tr>
      <w:tr>
        <w:trPr>
          <w:trHeight w:val="10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11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10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12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5"/>
        <w:gridCol w:w="1492"/>
        <w:gridCol w:w="1797"/>
        <w:gridCol w:w="1840"/>
        <w:gridCol w:w="2080"/>
        <w:gridCol w:w="2016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Бузулук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</w:tr>
      <w:tr>
        <w:trPr>
          <w:trHeight w:val="30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27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7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51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1797"/>
        <w:gridCol w:w="1840"/>
        <w:gridCol w:w="1710"/>
        <w:gridCol w:w="2080"/>
        <w:gridCol w:w="1842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сельский округ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Курское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Красногорский</w:t>
            </w:r>
          </w:p>
        </w:tc>
      </w:tr>
      <w:tr>
        <w:trPr>
          <w:trHeight w:val="30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31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37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51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2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6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1905"/>
        <w:gridCol w:w="1733"/>
        <w:gridCol w:w="1754"/>
        <w:gridCol w:w="2077"/>
        <w:gridCol w:w="1820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сельский округ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Ярослав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</w:tr>
      <w:tr>
        <w:trPr>
          <w:trHeight w:val="30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6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4664,7</w:t>
            </w:r>
          </w:p>
        </w:tc>
      </w:tr>
      <w:tr>
        <w:trPr>
          <w:trHeight w:val="28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4664,7</w:t>
            </w:r>
          </w:p>
        </w:tc>
      </w:tr>
      <w:tr>
        <w:trPr>
          <w:trHeight w:val="34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4664,7</w:t>
            </w:r>
          </w:p>
        </w:tc>
      </w:tr>
      <w:tr>
        <w:trPr>
          <w:trHeight w:val="51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8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8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