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429c" w14:textId="a374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9 декабря 2011 года № 45/2. Зарегистрировано Управлением юстиции Есильского района Акмолинской области 6 января 2012 года № 1-11-145. Прекращено действие по истечении срока, на который решение было принято (письмо Есильского районного маслихата Акмолинской области от 5 марта 2013 года № 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Есильского районного маслихата Акмолинской области от 05.03.2013 № 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2649378,6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549870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 16013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7849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1975956,6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финансовых активов государства 99690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2758257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7185 тысяч тенге, в том числе: бюджетные кредиты 7766 тысяч тенге, погашение бюджетных кредитов 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38475,7 тысяч тенге, в том числе приобретение  финансовых активов 38475,7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(-154539,1)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154539,1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решения Есильского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из областного бюджета предусмотрена субвенция в сумме 1188860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районного бюджета на 2012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районного бюджета на 2012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погашение основного долга по бюджетным кредитам в 2012 году в сумме 581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сумме 2000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составе расходов районного бюджета специалистам социального обеспечения, образования, культуры и спорта, работающим в аульной (сельской) местности, должностные оклады и тарифные ставки, повышенные на двадцать пять процентов, по сравнению с окладами и ставками специалистов, занимающихся этими видами деятельности в городских условиях,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предусмотрены бюджетные программы города, поселка, каждого села, сельского округа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А.Жанабергенов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 К.Рахметов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Есильского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01"/>
        <w:gridCol w:w="437"/>
        <w:gridCol w:w="5290"/>
        <w:gridCol w:w="2154"/>
        <w:gridCol w:w="2069"/>
        <w:gridCol w:w="200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2012 год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(+,  -)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2649378,6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2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16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46"/>
        <w:gridCol w:w="546"/>
        <w:gridCol w:w="5259"/>
        <w:gridCol w:w="2099"/>
        <w:gridCol w:w="981"/>
        <w:gridCol w:w="1048"/>
        <w:gridCol w:w="19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21239,5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2758257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55323,4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52763,4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</w:tr>
      <w:tr>
        <w:trPr>
          <w:trHeight w:val="17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1645061,2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80897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1421681,5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4358,2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1428993,3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1143723,7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</w:tr>
      <w:tr>
        <w:trPr>
          <w:trHeight w:val="13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15142,8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135170,9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135170,9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102948,8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102948,8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 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6827,9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442613,6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451618,6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232254,8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193534,1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13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33562,2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27359,7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18228,4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13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 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32475,7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32475,7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  органом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1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16"/>
        <w:gridCol w:w="501"/>
        <w:gridCol w:w="9045"/>
        <w:gridCol w:w="255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 год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1740160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543115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12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19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1177683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1177683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2"/>
        <w:gridCol w:w="532"/>
        <w:gridCol w:w="8973"/>
        <w:gridCol w:w="249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1740160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228782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143699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143699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24221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1223721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1177952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1114063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</w:t>
            </w:r>
          </w:p>
        </w:tc>
      </w:tr>
      <w:tr>
        <w:trPr>
          <w:trHeight w:val="15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93426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38"/>
        <w:gridCol w:w="523"/>
        <w:gridCol w:w="9102"/>
        <w:gridCol w:w="249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2014 год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2137152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601261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285877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285877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250479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9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10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19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92231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92231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1435998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1435998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82"/>
        <w:gridCol w:w="582"/>
        <w:gridCol w:w="8916"/>
        <w:gridCol w:w="244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2137152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231069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48866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</w:p>
        </w:tc>
      </w:tr>
      <w:tr>
        <w:trPr>
          <w:trHeight w:val="16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34116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34116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1259166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1212716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1140881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96417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96417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</w:p>
        </w:tc>
      </w:tr>
      <w:tr>
        <w:trPr>
          <w:trHeight w:val="15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3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336876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75551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Есильского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3"/>
        <w:gridCol w:w="2367"/>
      </w:tblGrid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345 640,7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157 013,7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100 432,8</w:t>
            </w:r>
          </w:p>
        </w:tc>
      </w:tr>
      <w:tr>
        <w:trPr>
          <w:trHeight w:val="2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</w:p>
        </w:tc>
      </w:tr>
      <w:tr>
        <w:trPr>
          <w:trHeight w:val="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15 142,8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</w:t>
            </w:r>
          </w:p>
        </w:tc>
      </w:tr>
      <w:tr>
        <w:trPr>
          <w:trHeight w:val="3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12 793,9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12 793,9</w:t>
            </w:r>
          </w:p>
        </w:tc>
      </w:tr>
      <w:tr>
        <w:trPr>
          <w:trHeight w:val="45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6 827,9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181 346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181 346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157 156</w:t>
            </w:r>
          </w:p>
        </w:tc>
      </w:tr>
      <w:tr>
        <w:trPr>
          <w:trHeight w:val="30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9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Есильского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7"/>
        <w:gridCol w:w="2513"/>
      </w:tblGrid>
      <w:tr>
        <w:trPr>
          <w:trHeight w:val="37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448 736,9</w:t>
            </w:r>
          </w:p>
        </w:tc>
      </w:tr>
      <w:tr>
        <w:trPr>
          <w:trHeight w:val="25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325 895,2</w:t>
            </w:r>
          </w:p>
        </w:tc>
      </w:tr>
      <w:tr>
        <w:trPr>
          <w:trHeight w:val="18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1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146 263,6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120 359,9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15 807,7</w:t>
            </w:r>
          </w:p>
        </w:tc>
      </w:tr>
      <w:tr>
        <w:trPr>
          <w:trHeight w:val="34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1 626,7</w:t>
            </w:r>
          </w:p>
        </w:tc>
      </w:tr>
      <w:tr>
        <w:trPr>
          <w:trHeight w:val="61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1 039,7</w:t>
            </w:r>
          </w:p>
        </w:tc>
      </w:tr>
      <w:tr>
        <w:trPr>
          <w:trHeight w:val="5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и многодетных семей сельской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6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166 094,5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27 090</w:t>
            </w:r>
          </w:p>
        </w:tc>
      </w:tr>
      <w:tr>
        <w:trPr>
          <w:trHeight w:val="36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55 866,2</w:t>
            </w:r>
          </w:p>
        </w:tc>
      </w:tr>
      <w:tr>
        <w:trPr>
          <w:trHeight w:val="36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техническое обследование жилого фонда и производственных объектов поселка Красногорский Есильского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36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63 202,4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9 510,4</w:t>
            </w:r>
          </w:p>
        </w:tc>
      </w:tr>
      <w:tr>
        <w:trPr>
          <w:trHeight w:val="19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схемы теплоснабжения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9 510,4</w:t>
            </w:r>
          </w:p>
        </w:tc>
      </w:tr>
      <w:tr>
        <w:trPr>
          <w:trHeight w:val="22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122841,7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99468</w:t>
            </w:r>
          </w:p>
        </w:tc>
      </w:tr>
      <w:tr>
        <w:trPr>
          <w:trHeight w:val="22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</w:t>
            </w:r>
          </w:p>
        </w:tc>
      </w:tr>
      <w:tr>
        <w:trPr>
          <w:trHeight w:val="48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23373,7</w:t>
            </w:r>
          </w:p>
        </w:tc>
      </w:tr>
      <w:tr>
        <w:trPr>
          <w:trHeight w:val="37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"Есильский Горкомхоз"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23373,7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Есильского районного маслихата Акмолинской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12"/>
        <w:gridCol w:w="632"/>
        <w:gridCol w:w="8552"/>
        <w:gridCol w:w="249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8062,2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7922,7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38"/>
        <w:gridCol w:w="538"/>
        <w:gridCol w:w="9096"/>
        <w:gridCol w:w="2412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143 699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143 699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143 699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</w:tr>
      <w:tr>
        <w:trPr>
          <w:trHeight w:val="4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</w:t>
            </w:r>
          </w:p>
        </w:tc>
      </w:tr>
      <w:tr>
        <w:trPr>
          <w:trHeight w:val="5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4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25 354</w:t>
            </w:r>
          </w:p>
        </w:tc>
      </w:tr>
      <w:tr>
        <w:trPr>
          <w:trHeight w:val="78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7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9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15 447</w:t>
            </w:r>
          </w:p>
        </w:tc>
      </w:tr>
      <w:tr>
        <w:trPr>
          <w:trHeight w:val="4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45/2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80"/>
        <w:gridCol w:w="580"/>
        <w:gridCol w:w="9081"/>
        <w:gridCol w:w="228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