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79e3" w14:textId="d4b7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решенеие районного маслихата от 23 декабря 2009 года № 4С-19/5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9 марта 2011 года № 4С-30/3. Зарегистрировано Управлением юстиции Жаркаинского района Акмолинской области 1 апреля 2011 года № 1-12-145. Утратило силу - решением Жаркаинского районного маслихата Акмолинской области от 12 октября 2011 года № 4С-36/3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Жаркаинского районного маслихата Акмолинской области от 12.10.2011 </w:t>
      </w:r>
      <w:r>
        <w:rPr>
          <w:rFonts w:ascii="Times New Roman"/>
          <w:b w:val="false"/>
          <w:i w:val="false"/>
          <w:color w:val="000000"/>
          <w:sz w:val="28"/>
        </w:rPr>
        <w:t>№ 4С-36/3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«Об оказании социальной помощи отдельным категориям нуждающихся граждан» от 23 декабря 2009 года № 4С-19/5 (зарегистрировано в Реестре государственной регистрации нормативных правовых актов № 1-12-122, опубликовано 5 февраля 2010 года в районной газете «Целинное знамя)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пункта два после слов «по заявлению» дополнить словами «на основании Договора, заключенного между молодыми специалистами с администратором бюджетной программы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Д.Шакиров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                       А.Ниязбаева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Жаркаинского района            Б.Ахметова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