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a7ab" w14:textId="23ca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
получателей субсидии и оптимальных сроков сева по каждому виду субсидируемых приоритетных сельскохозяйственных культур по Жаркаинскому району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11 мая 2011 года № А-5/118. Зарегистрировано Управлением юстиции Жаркаинского района Акмолинской области 2 июня 2011 года № 1-12-148. Утратило силу в связи с истечением срока применения - (письмо аппарата акима Жаркаинского района Акмолинской области от 10 июня 2013 года № 04-350)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Жаркаинского района Акмолинской области от 10.06.2013 № 04-350).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утвержденными постановлением Правительства Республики Казахстан от 4 марта 2011 года № 221, на основании рекомендации товарищества с ограниченной ответственностью «Научно-производственный Центр зернового хозяйства имени А.И.Бараева» от 10 мая 2011 года № 402,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субсидии и оптимальные сроки сева по каждому виду субсидируемых приоритетных сельскохозяйственных культур по Жаркаинскому району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постановления распространяются на правоотношения, возникшие с 1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заместителя акима района Шакирова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 А.Калжанов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11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А-5/118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 в список</w:t>
      </w:r>
      <w:r>
        <w:br/>
      </w:r>
      <w:r>
        <w:rPr>
          <w:rFonts w:ascii="Times New Roman"/>
          <w:b/>
          <w:i w:val="false"/>
          <w:color w:val="000000"/>
        </w:rPr>
        <w:t>
получателей субсидии и оптимальные сроки сева по</w:t>
      </w:r>
      <w:r>
        <w:br/>
      </w:r>
      <w:r>
        <w:rPr>
          <w:rFonts w:ascii="Times New Roman"/>
          <w:b/>
          <w:i w:val="false"/>
          <w:color w:val="000000"/>
        </w:rPr>
        <w:t>
каждому виду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по Жаркаинскому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507"/>
        <w:gridCol w:w="2559"/>
        <w:gridCol w:w="2560"/>
      </w:tblGrid>
      <w:tr>
        <w:trPr>
          <w:trHeight w:val="16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субсидируемых приоритетных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культур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культур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заявок на включение в список получателей субсидии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27 мая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среднеспелая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30 мая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1 июня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июня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 мая по 28 мая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14 мая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20 мая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 мая по 25 мая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 мая по 25 мая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 на семена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 мая по 25 мая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Ранневесенний посев многолетних злаковых и бобовых трав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мая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мая по 12 мая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