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2f59" w14:textId="07f2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2010 года № 4С-28/2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5 сентября 2011 года № 4С-34/2. Зарегистрировано Управлением юстиции Жаркаинского района Акмолинской области 9 сентября 2011 года № 1-12-150. Утратило силу - решением Жаркаинского районного маслихата Акмолинской области от 6 марта 2012 года № 5С-2/11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Жаркаинского районного маслихата Акмолинской области от 06.03.2012 № 5С-2/11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2011-2013 годы» от 23 декабря 2010 года № 4С-28/2 (зарегистрировано в реестре государственной регистрации нормативных правовых актов № 1-12-141, опубликовано 21 января 2011 года в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доходы- 1 853 617,0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поступления- 206 434,0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капитала- 24 477,0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трансфертов- 1 621 617,0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затраты- 1 870 452,6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кредитование- 74 713,9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кредиты- 76 612,9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кредитов- 1 899,0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-91 549,5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- 91 549,5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«3.1. Учесть, что в районном бюджете на 2011 год предусмотрены трансферты, на компенсацию потерь областного бюджета в сумме 546,0 тысяч тенге, в связи с упразднением ревизионной комиссии районного маслихата и созданием государственного учреждения- ревизионной комиссии области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2011 год в сумме 1 854,0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С.Гегомян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Жаркаинского района Б.Ахметова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4С-34/2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03"/>
        <w:gridCol w:w="392"/>
        <w:gridCol w:w="5700"/>
        <w:gridCol w:w="20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1853617,0</w:t>
            </w:r>
          </w:p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206434,0</w:t>
            </w:r>
          </w:p>
        </w:tc>
      </w:tr>
      <w:tr>
        <w:trPr>
          <w:trHeight w:val="3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4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66089,0</w:t>
            </w:r>
          </w:p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</w:p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6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5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12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15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163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24477,0</w:t>
            </w:r>
          </w:p>
        </w:tc>
      </w:tr>
      <w:tr>
        <w:trPr>
          <w:trHeight w:val="34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1621617,0</w:t>
            </w:r>
          </w:p>
        </w:tc>
      </w:tr>
      <w:tr>
        <w:trPr>
          <w:trHeight w:val="67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47"/>
        <w:gridCol w:w="547"/>
        <w:gridCol w:w="5572"/>
        <w:gridCol w:w="19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1870452,6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206927,0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59807,0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46507,0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114696,0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114696,0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21362,0</w:t>
            </w:r>
          </w:p>
        </w:tc>
      </w:tr>
      <w:tr>
        <w:trPr>
          <w:trHeight w:val="14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1109596,8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1109596,8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903412,8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13214,0</w:t>
            </w:r>
          </w:p>
        </w:tc>
      </w:tr>
      <w:tr>
        <w:trPr>
          <w:trHeight w:val="13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6755,8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</w:p>
        </w:tc>
      </w:tr>
      <w:tr>
        <w:trPr>
          <w:trHeight w:val="13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318874,9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98292,0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83176,0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211993,9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168855,4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43138,5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48503,0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14098,0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10633,0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14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55946,6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15921,0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14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2882,0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74713,9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1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0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-91549,5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91549,5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4С-34/2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5"/>
        <w:gridCol w:w="1895"/>
      </w:tblGrid>
      <w:tr>
        <w:trPr>
          <w:trHeight w:val="64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391 383,4</w:t>
            </w:r>
          </w:p>
        </w:tc>
      </w:tr>
      <w:tr>
        <w:trPr>
          <w:trHeight w:val="37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58 961,0</w:t>
            </w:r>
          </w:p>
        </w:tc>
      </w:tr>
      <w:tr>
        <w:trPr>
          <w:trHeight w:val="36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</w:t>
            </w:r>
          </w:p>
        </w:tc>
      </w:tr>
      <w:tr>
        <w:trPr>
          <w:trHeight w:val="34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</w:t>
            </w:r>
          </w:p>
        </w:tc>
      </w:tr>
      <w:tr>
        <w:trPr>
          <w:trHeight w:val="42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60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33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36 266,0</w:t>
            </w:r>
          </w:p>
        </w:tc>
      </w:tr>
      <w:tr>
        <w:trPr>
          <w:trHeight w:val="108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7 166,0</w:t>
            </w:r>
          </w:p>
        </w:tc>
      </w:tr>
      <w:tr>
        <w:trPr>
          <w:trHeight w:val="93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9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96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112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9 634,0</w:t>
            </w:r>
          </w:p>
        </w:tc>
      </w:tr>
      <w:tr>
        <w:trPr>
          <w:trHeight w:val="55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8 028,0</w:t>
            </w:r>
          </w:p>
        </w:tc>
      </w:tr>
      <w:tr>
        <w:trPr>
          <w:trHeight w:val="58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1 058,0</w:t>
            </w:r>
          </w:p>
        </w:tc>
      </w:tr>
      <w:tr>
        <w:trPr>
          <w:trHeight w:val="57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8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центров занятости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6 435,0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283 462,4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220 286,4</w:t>
            </w:r>
          </w:p>
        </w:tc>
      </w:tr>
      <w:tr>
        <w:trPr>
          <w:trHeight w:val="45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13 590,0</w:t>
            </w:r>
          </w:p>
        </w:tc>
      </w:tr>
      <w:tr>
        <w:trPr>
          <w:trHeight w:val="106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166 696,4</w:t>
            </w:r>
          </w:p>
        </w:tc>
      </w:tr>
      <w:tr>
        <w:trPr>
          <w:trHeight w:val="109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03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63 176,0</w:t>
            </w:r>
          </w:p>
        </w:tc>
      </w:tr>
      <w:tr>
        <w:trPr>
          <w:trHeight w:val="55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63 176,0</w:t>
            </w:r>
          </w:p>
        </w:tc>
      </w:tr>
      <w:tr>
        <w:trPr>
          <w:trHeight w:val="27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48 960,0</w:t>
            </w:r>
          </w:p>
        </w:tc>
      </w:tr>
      <w:tr>
        <w:trPr>
          <w:trHeight w:val="31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48 960,0</w:t>
            </w:r>
          </w:p>
        </w:tc>
      </w:tr>
      <w:tr>
        <w:trPr>
          <w:trHeight w:val="795" w:hRule="atLeast"/>
        </w:trPr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4С-34/2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6"/>
        <w:gridCol w:w="1854"/>
      </w:tblGrid>
      <w:tr>
        <w:trPr>
          <w:trHeight w:val="64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89 067,6</w:t>
            </w:r>
          </w:p>
        </w:tc>
      </w:tr>
      <w:tr>
        <w:trPr>
          <w:trHeight w:val="31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69 067,6</w:t>
            </w:r>
          </w:p>
        </w:tc>
      </w:tr>
      <w:tr>
        <w:trPr>
          <w:trHeight w:val="31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67 178,8</w:t>
            </w:r>
          </w:p>
        </w:tc>
      </w:tr>
      <w:tr>
        <w:trPr>
          <w:trHeight w:val="40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62 917,8</w:t>
            </w:r>
          </w:p>
        </w:tc>
      </w:tr>
      <w:tr>
        <w:trPr>
          <w:trHeight w:val="114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</w:p>
        </w:tc>
      </w:tr>
      <w:tr>
        <w:trPr>
          <w:trHeight w:val="6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1 888,8</w:t>
            </w:r>
          </w:p>
        </w:tc>
      </w:tr>
      <w:tr>
        <w:trPr>
          <w:trHeight w:val="103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536,8</w:t>
            </w:r>
          </w:p>
        </w:tc>
      </w:tr>
      <w:tr>
        <w:trPr>
          <w:trHeight w:val="120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1 352,0</w:t>
            </w:r>
          </w:p>
        </w:tc>
      </w:tr>
      <w:tr>
        <w:trPr>
          <w:trHeight w:val="31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6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