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d2ef" w14:textId="5aad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2010 года № 4С-28/2 "О районном бюджете на 2011-2013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сентября 2011 года № 4С-35/3. Зарегистрировано Управлением юстиции Жаркаинского района Акмолинской области 4 октября 2011 года № 1-12-151. Утратило силу - решением Жаркаинского районного маслихата Акмолинской области от 6 марта 2012 года № 5С-2/11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Жаркаинского районного маслихата Акмолинской области от 06.03.2012 № 5С-2/11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2011-2013 годы» от 23 декабря 2010 года № 4С-28/2 (зарегистрировано в Реестре государственной регистрации нормативных правовых актов № 1-12-141, опубликовано 21 января 2011 года в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1,2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доходы- 1 859 617,0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поступления- 206 434,0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поступления- 4 089,0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капитала- 27 477,0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трансфертов- 1 621 617,0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затраты- 1 876 452,6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С.Гегомян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Жаркаинского района            Б.Ахметова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4С-35/3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89"/>
        <w:gridCol w:w="546"/>
        <w:gridCol w:w="7238"/>
        <w:gridCol w:w="21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1859617,0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206434,0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117992,0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117992,0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66089,0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8443,0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</w:tr>
      <w:tr>
        <w:trPr>
          <w:trHeight w:val="12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15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16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27477,0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1621617,0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1621617,0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26"/>
        <w:gridCol w:w="605"/>
        <w:gridCol w:w="7245"/>
        <w:gridCol w:w="212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1876452,6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205819,1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59807,0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114061,1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114061,1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20889,0</w:t>
            </w:r>
          </w:p>
        </w:tc>
      </w:tr>
      <w:tr>
        <w:trPr>
          <w:trHeight w:val="14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1111342,8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1111342,8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903412,8</w:t>
            </w:r>
          </w:p>
        </w:tc>
      </w:tr>
      <w:tr>
        <w:trPr>
          <w:trHeight w:val="11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147741,0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1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63429,8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63429,8</w:t>
            </w:r>
          </w:p>
        </w:tc>
      </w:tr>
      <w:tr>
        <w:trPr>
          <w:trHeight w:val="10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13068,0</w:t>
            </w:r>
          </w:p>
        </w:tc>
      </w:tr>
      <w:tr>
        <w:trPr>
          <w:trHeight w:val="13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6463,0</w:t>
            </w:r>
          </w:p>
        </w:tc>
      </w:tr>
      <w:tr>
        <w:trPr>
          <w:trHeight w:val="13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322478,9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101127,0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5140,0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83176,0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211862,9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169155,4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42707,5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69298,0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49453,0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29260,0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10633,0</w:t>
            </w:r>
          </w:p>
        </w:tc>
      </w:tr>
      <w:tr>
        <w:trPr>
          <w:trHeight w:val="11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3845,0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56590,6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8593,8</w:t>
            </w:r>
          </w:p>
        </w:tc>
      </w:tr>
      <w:tr>
        <w:trPr>
          <w:trHeight w:val="10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8593,8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16890,8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16890,8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15885,0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10539,9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1854,0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5803,9</w:t>
            </w:r>
          </w:p>
        </w:tc>
      </w:tr>
      <w:tr>
        <w:trPr>
          <w:trHeight w:val="10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5803,9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2882,0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7314,5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7314,5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6768,5</w:t>
            </w:r>
          </w:p>
        </w:tc>
      </w:tr>
      <w:tr>
        <w:trPr>
          <w:trHeight w:val="10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74713,9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76612,9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-91549,5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91549,5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44488,5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4С-35/3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89"/>
        <w:gridCol w:w="546"/>
        <w:gridCol w:w="7259"/>
        <w:gridCol w:w="212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114 061,1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114 061,1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114 061,1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5 596,0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6 230,0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5 056,0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6 201,1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5 981,0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4 384,0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3 055,0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4 438,0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4 438,0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