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942b" w14:textId="76c9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2010 года № С-31-3 "О бюджете Жаксынского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4 марта 2011 года № С-32-5. Зарегистрировано Управлением юстиции Жаксынского района Акмолинской области 24 марта 2011 года № 1-13-127.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2011-2013 годы» от 23 декабря 2010 года № С-31-3 (зарегистрировано в Реестре государственной регистрации нормативных правовых актов № 1-13-125, опубликовано 21 января 2011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«1853631» заменить на цифры «1889839»;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«43560» заменить на цифры «51371,3»;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«44510» заменить на цифры «52321,3»;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«-43560» заменить на цифры «-87579,3»;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«43560» заменить на цифры «87579,3»;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Жаксынского районного маслихата «О бюджете Жаксынского района на 2011-2013 годы» от 23 декабря 2010 года № С-31-3 (зарегистрировано в Реестре государственной регистрации нормативных правовых актов № 1-13-125, опубликовано 21 января 2011 года в районной газете «Жаксынский вестник»)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Управлении юстиции Жаксынского района и вводится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тридцать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второй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Жаксынского района»             К.Дузелбаев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С-32-5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С-31-3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33"/>
        <w:gridCol w:w="833"/>
        <w:gridCol w:w="7473"/>
        <w:gridCol w:w="1853"/>
      </w:tblGrid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1853631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4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1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7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20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1582214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80"/>
        <w:gridCol w:w="780"/>
        <w:gridCol w:w="7828"/>
        <w:gridCol w:w="1872"/>
      </w:tblGrid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1889839,0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161486,5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97380,5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94709,5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14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1104356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1104356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989452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47502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79212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79212</w:t>
            </w:r>
          </w:p>
        </w:tc>
      </w:tr>
      <w:tr>
        <w:trPr>
          <w:trHeight w:val="12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</w:t>
            </w:r>
          </w:p>
        </w:tc>
      </w:tr>
      <w:tr>
        <w:trPr>
          <w:trHeight w:val="14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205512,7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199230,7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158784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15445,7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75602,6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59352,6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30543,6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1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176067,5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138083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138083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17473,5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6927,5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15060,7</w:t>
            </w:r>
          </w:p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15060,7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15060,7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51371,3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11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8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52321,3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-87579,3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87 579,3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С-32-5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С-31-3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аулов, (сел)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06"/>
        <w:gridCol w:w="553"/>
        <w:gridCol w:w="671"/>
        <w:gridCol w:w="487"/>
        <w:gridCol w:w="7375"/>
        <w:gridCol w:w="1762"/>
      </w:tblGrid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110 997,5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9522,5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5737,5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5260,5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7725,5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7414,5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5740,5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5302,5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6165,5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6095,5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5664,5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5185,5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5583,5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6389,5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5930,5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