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3159" w14:textId="7e23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Жаксынского районного маслихата от 23 декабря 2010 года № С-31-3 "О бюджете Жаксынского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 сентября 2011 года № ВС-35-1. Зарегистрировано Управлением юстиции Жаксынского района Акмолинской области 19 сентября 2011 года № 1-13-138. Утратило силу в связи с истечением срока применения - (письмо Жаксынского районного маслихата Акмолинской области от 17 июня 2013 года № 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17.06.2013 № 120).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2011-2013 годы» от 23 декабря 2010 года № С-31-3 (зарегистрировано в Реестре государственной регистрации нормативных правовых актов № 1-13-125, опубликовано 21 января 2011 года в районной газете «Жаксынский вестник»)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1884552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268649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1598135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1925445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Учесть, что в бюджете района на 2011 год предусмотрены трансферты на компенсацию потерь областного бюджета в сумме 616 тысяч тенге, в связи с упразднением ревизионной комиссии районного маслихата и созданием государственного учреждения – ревизионной комиссии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бюджете района на 2011 год предусмотрены целевые текущие трансферты из областного бюджета в сумме 156823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153900 тысяч тенге на капитальный ремонт водоочистительной станции, водоводов и водозаборных сооружений в селе Жаксы;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2613 тысяч тенге на оплату за учебу в колледжах студентам из малообеспеченных и многодетных семей сельской местности.»;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тридцать пятой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 маслихата            И.Кульбаев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Жаксынского района»             К.Дузелбаев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ВС-35-1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С-31-3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813"/>
        <w:gridCol w:w="8633"/>
        <w:gridCol w:w="2133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268649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8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21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1598135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773"/>
        <w:gridCol w:w="8413"/>
        <w:gridCol w:w="21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1925445,0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162952,9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11264,2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11264,2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37842,9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36492,9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98151,5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95540,5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15694,3</w:t>
            </w:r>
          </w:p>
        </w:tc>
      </w:tr>
      <w:tr>
        <w:trPr>
          <w:trHeight w:val="16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1120438,6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1120438,6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989452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57758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9354,6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86397,6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86397,6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6256,6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205819,5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197331,5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13546,5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77800,4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59923,4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30609,4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183561,7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13653,2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6943,4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144713,6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144713,6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18251,5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18022,9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39394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13178,6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7189,6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15060,7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51371,3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-92264,3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92264,3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Жаксынского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ВС-35-1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Жаксынского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С-31-3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поселков, аулов (сел),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44"/>
        <w:gridCol w:w="651"/>
        <w:gridCol w:w="887"/>
        <w:gridCol w:w="8689"/>
        <w:gridCol w:w="17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111853,5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16230,6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10058,6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7383,8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5544,2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12428,5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10552,5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7720,7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5792,5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5354,5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6141,5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5963,5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5836,5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6095,5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5664,5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6881,5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5778,5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Жаксынского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6163,5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