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fffc4" w14:textId="70fff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Жаксынского района от 16 марта 2011 года № А-2/96 "Об организации и обеспечении проведения очередного призыва граждан на срочную воинскую службу в апреле-июне и октябре-декабре 2011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Жаксынского района Акмолинской области от 26 сентября 2011 года № А-8/311. Зарегистрировано Управлением юстиции Жаксынского района Акмолинской области 7 октября 2011 года № 1-13-139. Утратило силу в связи с истечением срока применения - (письмо аппарата акима Жаксынского района Акмолинской области от 26 июня 2013 года № 04-596)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аппарата акима Жаксынского района Акмолинской области от 26.06.2013 № 04-596).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«О воинской обязанности и воинской службе», акимат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Жаксынского района «Об организации и обеспечении проведения очередного призыва граждан на срочную воинскую службу в апреле-июне и октябре-декабре 2011 года» от 16 марта 2011 года № А-2/96 (зарегистрировано в Реестре государственной регистрации нормативных правовых актов № 1-13-128, опубликовано 1 апреля 2011 года № 13 в районной газете «Жаксы Жаршысы - Жаксынский вестник»)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Бралину А.Д.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Жаксынского района                     И.Кабдугалиев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Жаксынского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Республики Казахстан»                  К.Сатыбаев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26 сентября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А-8/311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16 марта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А-2/96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
районной призывной комиссии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5"/>
        <w:gridCol w:w="6715"/>
      </w:tblGrid>
      <w:tr>
        <w:trPr>
          <w:trHeight w:val="30" w:hRule="atLeast"/>
        </w:trPr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Юрьевич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«Отдел по делам обороны Жаксынского района Акмолинской области», председатель призывной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Тайтанова Жанна Егинбаевна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аппарата акима Жаксынского района, заместитель председателя призывной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30" w:hRule="atLeast"/>
        </w:trPr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Аубакиров Ербол Советович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государственного учреждения «Отдел внутренних дел Жаксынского района Департамента внутренних дел Акмолинской области Министерства внутренних дел Республики Казахстан» (по согласованию)</w:t>
            </w:r>
          </w:p>
        </w:tc>
      </w:tr>
      <w:tr>
        <w:trPr>
          <w:trHeight w:val="30" w:hRule="atLeast"/>
        </w:trPr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Абилдаева Гульжан Таргыновна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 хирург государственного коммунального казенного предприятия «Жаксынская центральная районная больница» при управлении здравоохранения Акмолинской 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медицинской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Титова Екатерина Николаевна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старшая медицинская сестра государственного коммунального казенного предприятия «Жаксынская центральная районная больница» при управлении здравоохранения Акмолинской области, секретарь призывной комиссии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