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4731" w14:textId="1fc4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Жаксынского районного маслихата от 23 декабря 2010 года № С-31-3 "О бюджете Жаксынского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11 ноября 2011 года № ВС-37-1. Зарегистрировано Управлением юстиции Жаксынского района Акмолинской области 22 ноября 2011 года № 1-13-140.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17.06.2013 № 120).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2011-2013 годы» от 23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С-31-3 (зарегистрировано в Реестре государственной регистрации нормативных правовых актов № 1-13-125, опубликовано 21 января 2011 года в районной газете «Жаксынский вестник»)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1895732,1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276238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14424,3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1599313,8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1933475,1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43560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- 44510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- 3150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- 84453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- 84453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налоговых поступлений,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промышленности, транспорта, связи,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лиц,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находящиеся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бюджетным кредитам, выданных из местного бюджета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штрафов, пени, санкций, взысканий налагаемых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возврата неиспользованных средств, ранее полученных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бюджете района на 2011 год предусмотрены целевые текущие трансферты из республиканского бюджета на образование в сумме 38113,9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5821 тысяча тенге 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15310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9507,9 тысяч тенге на реализацию Государственной программы развития образования Республики Казахстан на 2011-2020 годы,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4096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7475 тысяч тенге на увеличение размера доплаты за квалификационную категорию учителям школ и дошкольных организаций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бюджете района на 2011 год предусмотрены средства из республиканского бюджета в сумме 51248 тысяч тенге для реализации мер социальной поддержки специалистов социальной сферы сельских населенных пунктов,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44510 тысяч тенге на выдачу бюджетных кредитов для приобретения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6738 тысяч тенге на выплату единовременного подъемного пособия.»;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«6. Учесть, что в бюджете района на 2011 год предусмотрены целевые трансферты из республиканского бюджета на развитие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водоснабжения в сумме 127962 тысячи тенге. Распределение указанных сумм целевых трансфертов по объектам определяется постановлением акимата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«7. Учесть, что в бюджете района на 2011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проведение противоэпизоотических мероприятий в сумме 11299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бюджете района на 2011 год предусмотрены целевые текущие трансферты из областного бюджета в сумме 157291,9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151263,1 тысяча тенге на капитальный ремонт водоочистительной станции, водоводов и водозаборных сооружений в селе Жаксы;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310 тысяч тенге на оказание социальной помощи участникам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2568,8 тысяч тенге на оплату за учебу в колледжах студентам из малообеспеченных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3150 тысяч тенге на увеличение уставного капитала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«3-2. Учесть, что в бюджете района на 2011 год предусмотрен возврат в вышестоящий бюджет неиспользованных целевых трансфертов, выделенных в 2010 году, в сумме 1467,8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«8-1. Учесть, что в бюджете района на 2011 год предусмотрен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возврат в вышестоящий бюджет неиспользованных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кредитов, выданных в 2010 году для реализации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поддержки специалистам социальной сферы, в сумме 7811,3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тридцать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Жаксынского района»             К.Дузелбаев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ВС-37-1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С-31-3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6"/>
        <w:gridCol w:w="448"/>
        <w:gridCol w:w="7704"/>
        <w:gridCol w:w="205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1895732,1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12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942,3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8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21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организации нефтяного сектора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1599313,8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1599313,8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1599313,8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35"/>
        <w:gridCol w:w="535"/>
        <w:gridCol w:w="7478"/>
        <w:gridCol w:w="197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1933475,1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14279,2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11264,2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45972,9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36492,9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106062,6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97325,6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17473,3</w:t>
            </w:r>
          </w:p>
        </w:tc>
      </w:tr>
      <w:tr>
        <w:trPr>
          <w:trHeight w:val="16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15785,3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1111001,5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1111001,5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989919,4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4575,5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50989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9122,6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84366,6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84366,6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998,8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7256,6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6732,4</w:t>
            </w:r>
          </w:p>
        </w:tc>
      </w:tr>
      <w:tr>
        <w:trPr>
          <w:trHeight w:val="15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206680,1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4224,5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2203,5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обустройство, и (или) приобретение инженерно- 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12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193085,6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156801,1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13546,5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81722,6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60938,4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31624,4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11373,2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1265,2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соревнованиях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175266,9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15173,2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12191,2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12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135319,2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135319,2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18036,5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6614,5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20759,9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7027,9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35294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12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15247,6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9213,6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0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17144,5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17144,5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16528,5</w:t>
            </w:r>
          </w:p>
        </w:tc>
      </w:tr>
      <w:tr>
        <w:trPr>
          <w:trHeight w:val="15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12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-84453,0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84 453,0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ВС-37-1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С-31-3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аулов (сел),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342"/>
        <w:gridCol w:w="556"/>
        <w:gridCol w:w="556"/>
        <w:gridCol w:w="7087"/>
        <w:gridCol w:w="2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122 522,6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16939,6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10058,6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7551,8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7230,2</w:t>
            </w:r>
          </w:p>
        </w:tc>
      </w:tr>
      <w:tr>
        <w:trPr>
          <w:trHeight w:val="9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15007,5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10956,5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7868,7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5977,5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6141,5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7483,5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6053,5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6095,5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5664,5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9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8499,6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6570,6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5778,5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9668,7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6471,5</w:t>
            </w:r>
          </w:p>
        </w:tc>
      </w:tr>
      <w:tr>
        <w:trPr>
          <w:trHeight w:val="9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12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