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b5ae" w14:textId="ad0b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25 февраля 2011 года № 85. Зарегистрировано Управлением юстиции Зерендинского района Акмолинской области 28 февраля 2011 года № 1-14-153. Утратило силу постановлением акимата Зерендинского района Акмолинской области от 24 июня 2014 года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24.06.2014 № 400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Зерендинской районной территориальной избирательной комиссией места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в Зерендинском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Зерендинского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Командир войсковой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5510 внутренних войск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Казахстан, майор                Жакупов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Жангалов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«Колледж агробизнеса,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с.Чаглинка Зерендинского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Карабаев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«Акмолинская областная психиатрическая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Студеникин М.А.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443"/>
        <w:gridCol w:w="1623"/>
        <w:gridCol w:w="7250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Аккольского сельского округа» Зерендинского района по улице Шокана Валиханова, 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«Ивановская начальная школа» отдела образования Зерендинского района по улице Мектеп, 3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«Казахстанская основная школа» отдела образования Зерендинского района по улице Мектеп, 11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Молодежное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«Молодежненская средняя школа» отдела образования Зерендинского района по улице Комсомольская, 36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Туполевка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по улице имени Алибека Ташибаева, 5/2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«Аппарата акима Ортакского сельского округа» Зерендинского района по улице Орталык, 26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сельского клуба по улице Билим, 11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«Алексеевская средняя школа» отдела образования Зерендинского района по улице Школьная, 14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«Доломитовская средняя школа» отдела образования Зерендинского района по улице Алтынсарина,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Чаглинка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«Чаглинская начальная школа» отдела образования Зерендинского района по улице Темиржолшылар, 45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Бирлестик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«Бирлестикская средняя школа» отдела образования Зерендинского района по улице Мектеп, 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Еленовка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Абылай Хана, 36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«Жанааульская начальная школа» отдела образования Зерендинского района по улице Бейбитшилик, 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Карагай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офиса товарищества с ограниченной ответственностью «Комек Нан» по улице Элеваторская,3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Жылымды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«Жылымдынская основная школа» отдела образования Зерендинского района по улице Мектеп, 20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Карлыколь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«Карлыкольская основная школа» отдела образования Зерендинского района по улице Мектеп, 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Акан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«Аканская средняя школа» отдела образования Зерендинского района по улице Орталык 10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Уголки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«Уголкинская основная школа» отдела образования Зерендинского района по улице Карагайлы,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Баратай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«Баратайская средняя школа» отдела образования Зерендинского района по улице Жастар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«Кызылсаянская средняя школа» отдела образования Зерендинского района по улице Орталык, 18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Сейфуллино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«Сейфуллинская средняя школа» отдела образования Зерендинского района по улице Орталык, 20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«Караозекская начальная школа» отдела образования Зерендинского района по улице Орталык, 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«Кызылагашская начальная школа» отдела образования Зерендинского района по улице Жастар, 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Биктесин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«Биктесинская начальная школа» отдела образования Зерендинского района по улице Орталык, 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Жанатлек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«Жанатлекская начальная школа» отдела образования Зерендинского района по улице Орталык, 14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Конысбай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сельского клуба по улице имени Абая Кунанбаева, 16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Васильковка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«Васильковская основная школа» отдела образования Зерендинского района по улице Мектеп, 15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Донгулагаш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«Донгулагашская основная школа» отдела образования Зерендинского района по улице Мадениет, 7 «а»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Гранитный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Микрорайон гранитный, 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Гранитный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административного здания войсковой части 5510 внутренних войск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Куропаткино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сельского клуба по улице Школьная, 20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Азат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«Азатская основная школа» отдела образования Зерендинского района по улице Школьная, 12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Комсомольская,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по улице Комсомольская,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«Жамбыльская основная школа» отдела образования Зерендинского района по улице имени Абылайхана, 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Орталык, 19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сельского клуба по улице Орталык, 32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«Зареченская основная школа» отдела образования Зерендинского района по улице Мектеп, 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Березняковка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«Березняковская средняя школа» отдела образования Зерендинского района по улице Мектеп 12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«Садовская средняя школа» отдела образования Зерендинского района по улице Мектеп,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Симферопольское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«Симферопольская средняя школа» отдела образования Зерендинского района по улице Школьная, 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Жолдыбай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«Жолдыбайская основная школа» отдела образования Зерендинского района по улице Мектеп, 13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«Булакская основная школа» отдела образования Зерендинского района по улице Жасыл Ел, 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Викторовка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Дома культуры по улице Мира, 71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Красиловка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«Красиловская основная школа» отдела образования Зерендинского района по улице имени Богенбай Би, 24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 Би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«Богенбайбиская основная школа» отдела образования Зерендинского района по улице Береговая, 16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Викторовка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по улице Бейбитшилик, 8 «б»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Айдабол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«Айдабольская средняя школа» отдела образования Зерендинского района по улице Ленина, 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Исаковка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«Исаковская средняя школа» отдела образования Зерендинского района по улице Мектеп, 20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Костомаровка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«Костомаровская основная школа» отдела образования Зерендинского района по улице Мектеп, 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 государственного коммунального предприятия на праве хозяйственного ведения «Зерендинская центральная районная больница» при управлении здравоохранения Акмолинской области по улице имени Бапана Бектурсунова, 15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Дома культуры по улице Мира, 40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«Зерендинская средняя школа № 2» отдела образования Зерендинского района по улице Нагорная,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«Зерендинская средняя школа № 1» отдела образования Зерендинского района по улице Чапаева, 45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«Айдарлинская основная школа» отдела образования Зерендинского района по улице Орталык, 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Кошкарбай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«Кошкарбайская основная школа» отдела образования Зерендинского района по улице Мектеп, 16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«Коктерекская основная школа» отдела образования Зерендинского района по улице Мектеп, 20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«Краснокордонская основная школа» отдела образования Зерендинского района по улице Орталык, 57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Малика Габдуллина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«Пухальская основная школа» отдела образования Зерендинского района по улице Мира, 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Серафимовка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Орталык, 40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Дороговка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Енбек, 16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Малые Тюкты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Орталык, 11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Карауыл Канай Бия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«Карабулакская средняя школа» отдела образования Зерендинского района по улице имени Канай Би, 10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Игилик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«Игиликская средняя школа» отдела образования Зерендинского района по улице имени Канай Би 12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Жамантуз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«Жамантузская начальная школа» отдела образования Зерендинского района по улице имени Канай Би, 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Кызылегис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Орталык, 11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«Карашиликская начальная школа» отдела образования Зерендинского района по улице Абылай хана, 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Ортаагаш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Ардагер, 17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«Троицкая средняя школа» отдела образования Зерендинского района по улице Мектеп, 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Карсак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«Карсакская начальная школа» отдела образования Зерендинского района по улице Ардагер,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«Ермаковская основная школа» отдела образования Зерендинского района по улице Мектеп, 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Байтерекского сельского округа» Зерендинского района по улице Центральная,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Ульгули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«Ульгулинская начальная школа» отдела образования Зерендинского района по улице Билим, 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Кеноткель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сельского клуба по улице Орталык, 25</w:t>
            </w:r>
          </w:p>
        </w:tc>
      </w:tr>
      <w:tr>
        <w:trPr>
          <w:trHeight w:val="2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Чаглинка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«Чаглинская средняя школа» отдела образования Зерендинского района по улице Школьный микрорайон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Чаглинка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коммунального казенного предприятия «Колледж агробизнеса, с.Чаглинка Зерендинского района» при управлении образования Акмолинской области по улице Школьный микрорайон, 12</w:t>
            </w:r>
          </w:p>
        </w:tc>
      </w:tr>
      <w:tr>
        <w:trPr>
          <w:trHeight w:val="2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Акадыр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сельского клуба по улице Атамекен, 3 </w:t>
            </w:r>
          </w:p>
        </w:tc>
      </w:tr>
      <w:tr>
        <w:trPr>
          <w:trHeight w:val="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Желтау</w:t>
            </w:r>
          </w:p>
        </w:tc>
      </w:tr>
      <w:tr>
        <w:trPr>
          <w:trHeight w:val="2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Ескенежал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«Первомайская основная школа» отдела образования Зерендинского района по улице Достык, 5</w:t>
            </w:r>
          </w:p>
        </w:tc>
      </w:tr>
      <w:tr>
        <w:trPr>
          <w:trHeight w:val="1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«Уялинская основная школа» отдела образования Зерендинского района по улице Бейбитшилик, 29 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коммунального казенного предприятия «Акмолинская областная психиатрическая больница» при управлении здравоохранения Акмолинской области (Больничный городок)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85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</w:t>
      </w:r>
      <w:r>
        <w:br/>
      </w:r>
      <w:r>
        <w:rPr>
          <w:rFonts w:ascii="Times New Roman"/>
          <w:b/>
          <w:i w:val="false"/>
          <w:color w:val="000000"/>
        </w:rPr>
        <w:t>
избирателями 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2393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встреч с избирателями на договорной основе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Шокана Валиханова, 2, актовый зал здания государственного учреждения «Аппарат акима Аккольского сельского округа» Зерендинского района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Ивановка, улица Мектеп, 3, актовый зал здания государственного учреждения «Ивановская начальная школа» отдела образования Зерендинского района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Казахстан, улица Мектеп, 11, актовый зал здания государственного учреждения «Казахстанская основная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Молодежное, улица Комсомольская, 36, актовый зал здания государственного учреждения «Молодежненская средняя школа» отдела образования Зерендинского района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Туполевка, зал здания по улице имени Алибека Ташибаева, 5/2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Ортак, улица Орталык, 26, актовый зал здания государственного учреждения «Аппарата акима Ортакского сельского округа» Зерендинского района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Кызылтан, улица Билим, 11, зал сельского клуба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Алексеевка, улица Школьная, 14, актовый зал здания государственного учреждения «Алексеевская средняя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Алексеевка, улица Алтынсарина, 1, актовый зал здания государственного учреждения «Доломитовская средняя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Чаглинка, улица Темиржолшылар, 45, зал здания государственного учреждения «Чаглинская начальная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Бирлестик, улица Мектеп, 3, актовый зал здания государственного учреждения «Бирлестикская средняя школа» отдела образования Зерендинского района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Еленовка, улица Абылай хана, 36, зал здания сельского клуба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Жанааул, улица Бейбитшилик, 8, зал здания государственного учреждения «Жанааульская начальная школа» отдела образования Зерендинского района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Карагай, улица Элеваторская, 3, зал здания офиса товарищества с ограниченной ответственностью «Комек Нан»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Жылымды, улица Мектеп, 20, зал здания государственного учреждения «Жылымдынская основная школа» отдела образования Зерендинского района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Карлыколь, улица Мектеп, 34, зал здания государственного учреждения «Карлыкольская основная школа» отдела образования Зерендинского района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Акан, улица Орталык, 10, зал здания государственного учреждения «Аканская средняя школа» отдела образования Зерендинского района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Уголки, улица Карагайлы, 1, зал здания государственного учреждения «Уголкинская основная школа» отдела образования Зерендинского района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Баратай, улица Жастар, 1, актовый зал здания государственного учреждения «Баратайская средняя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Кызылсая, улица Орталык, 18, актовый зал здания государственного учреждения «Кызылсаянская средняя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Сейфуллино, улица Орталык, 20, актовый зал здания государственного учреждения «Сейфуллинская средняя школа» отдела образования Зерендинского района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Караозек, улица Орталык, 9, зал здания государственного учреждения «Караозекская начальная школа» отдела образования Зерендинского района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улица Жастар, 4, зал здания государственного учреждения «Кызылагашская начальная школа» отдела образования Зерендинского района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Бииктесин, улица Орталык, 8, зал здания государственного учреждения «Биктесинская начальная школа» отдела образования Зерендинского района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Жанатлек, улица Орталык, 14, зал здания государственного учреждения «Жанатлекская начальная школа» отдела образования Зерендинского района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Конысбай, улица имени Абая Кунанбаева, 16, зал сельского клуба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Васильковка, улица Мектеп, 15, зал здания государственного учреждения «Васильковская основная школа» отдела образования Зерендинского района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Донгулагаш, улица Мадениет, 7 «а», зал здания государственного учреждения «Донгулагашская основная школа» отдела образования Зерендинского района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Гранитный, улица Микрорайон гранитный, 22, зал сельского клуба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Гранитный, зал административного здания войсковой части 5510 внутренних войск Министерства внутренних дел Республики Казахстан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Куропаткино, улица Школьная, 20, зал сельского клуба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Азат, улица Школьная, 12, зал здания государственного учреждения «Азатская основная школа» отдела образования Зерендинского района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Раздольное, улица Комсомольская, 1, зал сельского клуба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Теректы, улица Комсомольская, 1, зал здания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Жамбыл, улица Абылайхана, 34, зал здания государственного учреждения «Жамбыльская основная школа» отдела образования Зерендинского района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Приречное, улица Орталык, 19, зал сельского клуба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Павловка, улица Орталык, 32, зал здания государственного учреждения «Павловская начальная школа» отдела образования Зерендинского района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Заречное, улица Мектеп, 22, зал здания государственного учреждения «Зареченская основная школа» отдела образования Зерендинского района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Березняковка, улица Мектеп, 12, зал здания государственного учреждения «Березняковская средняя школа» отдела образования Зерендинского района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Садовое, улица Мектеп, 1, актовый зал здания государственного учреждения «Садовская средняя школа» отдела образования Зерендинского района 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Симферопольское, улица Школьная, 6, зал здания государственного учреждения «Симферопольская средняя школа» отдела образования Зерендинского района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Жолдыбай, улица Мектеп, 13, зал здания государственного учреждения «Жолдыбайская основная школа» отдела образования Зерендинского района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Булак, улица Жасыл Ел, 8, зал здания государственного учреждения «Булакская основная школа» отдела образования Зерендинского района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Викторовка, улица Мира, 71, зал здания Дома культуры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Красиловка, улица имени Богенбай Би, 24, зал здания государственного учреждения «Красиловская основная школа» отдела образования Зерендинского района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Богенбай Би, улица Береговая, 16, зал здания государственного учреждения «Богенбайбиская основная школа» отдела образования Зерендинского района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Викторовка, улица Бейбитшилик, 8 «б», зал здания государственного учреждения «Отдел образования» Зерендинского района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Айдабол, улица Ленина, 17, актовый зал здания государственного учреждения «Айдабольская средняя школа» отдела образования Зерендинского района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Исаковка, улица Мектеп, 20, актовый зал здания государственного учреждения «Исаковская средняя школа» отдела образования Зерендинского района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Костомаровка, улица Мектеп, 6, зал здания государственного учреждения «Костомаровская основная школа» отдела образования Зерендинского района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Зеренда, улица Мира, 40, зал здания Дома культуры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Зеренда, улица Нагорная, 1, зал здания государственного учреждения «Зерендинская средняя школа № 2» отдела образования Зерендинского района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Зеренда, улица Чапаева, 45, актовый зал здания государственного учреждения «Зерендинская средняя школа № 1» отдела образования Зерендинского района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Айдарлы, улица Орталык, 22, зал здания государственного учреждения «Айдарлинская основная школа» отдела образования Зерендинского района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Кошкарбай, улица Мектеп, 16, зал здания государственного учреждения «Кошкарбайская основная школа» отдела образования Зерендинского района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Коктерек, улица Мектеп, 20, зал здания государственного учреждения «Коктерекская основная школа» отдела образования Зерендинского района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Красный Кордон, улица Орталык, 57, зал здания государственного учреждения «Краснокордонская основная школа» отдела образования Зерендинского района 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Малика Габдуллина, улица Мира, 3, зал здания государственного учреждения «Пухальская основная школа» отдела образования Зерендинского района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Серафимовка, улица Орталык, 40, зал здания сельского клуба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Дороговка, улица Енбек, 16, зал здания сельского клуба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Малые Тюкты, улица Орталык, 11, зал здания сельского клуба 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имени Карауыл Канай Бия, улица имени Канай Би, 10, здания государственного учреждения «Карабулакская средняя школа» отдела образования Зерендинского района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Игилик, улица имени Канай Би, 12, зал здания государственного учреждения «Игиликская средняя школа» отдела образования Зерендинского района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Жамантуз, улица имени Канай Би, 8, зал здания государственного учреждения «Жамантузская начальная школа» отдела образования Зерендинского района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Кызылегис, улица Орталык, 11, зал здания сельского клуба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Карашилик, улица Абылай хана, 7, зал здания государственного учреждения «Карашиликская начальная школа» отдела образования Зерендинского района 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Ортаагаш, улица Ардагер, 17, зал здания сельского клуба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Троицкое, улица Мектеп, 2, зал здания государственного учреждения «Троицская средняя школа» отдела образования Зерендинского района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Карсак, улица Ардагер, 1, зал здания государственного учреждения «Карсакская начальная школа» отдела образования Зерендинского района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Ермаковка, улица Мектеп, 2, зал здания государственного учреждения «Ермаковская основная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Байтерек, улица Центральная, 1, зал здания государственного учреждения «Аппарат акима Байтерекского сельского округа» Зерендинского района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Ульгули, улица Билим, 1, зал здания государственного учреждения «Ульгулинская начальная школа» отдела образования Зерендинского района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Кеноткель, улица Орталык, 25, зал здания сельского клуба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Чаглинка, улица Школьный микрорайон, зал здания государственного учреждения «Чаглинская средняя школа» отдела образования Зерендинского района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Чаглинка, улица Школьный микрорайон, 12, зал здания государственного коммунального казенного предприятия «Колледж агробизнеса, с.Чаглинка Зерендинского района» при управлении образования Акмолинской области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Акадыр, улица Атамекен, 3, зал здания сельского клуба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Ескенежал, улица Достык, 5, зал здания государственного учреждения «Первомайская основная школа» отдела образования Зерендинского района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Уялы, улица Бейбитшилик, 29, зал здания государственного учреждения «Уялинская основная школа» отдела образования Зерендинского района 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Алексеевка, зал здания государственного коммунального казенного предприятия «Акмолинская областная психиатрическая больница» при управлении здравоохранения Акмолинской области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