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b961" w14:textId="330b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Зерендинском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4 марта 2011 года № 95. Зарегистрировано Управлением юстиции Зерендинского района Акмолинской области 29 марта 2011 года № 1-14-155.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в целях социальной защиты безработных, испытывающих трудности в поиске работы, для обеспечения их временной занятости,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организациях Зерендинского района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условия общественных работ, размеры оплаты труда и источники их финансирования по Зерендинскому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с их согласия согласно условиям трудового договора на оплачиваемые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заключенного трудового договора ежемесячно осуществлять выплату минимальной заработной платы работнику на лицевые счета путем перечисления из средств районного бюджета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Ж.Ахметов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Зерендинского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А.Муханжаров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А.Касымжанов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С.Балтабаев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Зерендинским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недвижимости»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С.Сулейменов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источников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Зерендинскому району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акимата Зерендинского района Акмолинской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422"/>
        <w:gridCol w:w="2054"/>
        <w:gridCol w:w="1468"/>
        <w:gridCol w:w="1772"/>
        <w:gridCol w:w="2012"/>
        <w:gridCol w:w="1947"/>
      </w:tblGrid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52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имени Малика Габдуллина»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Канай-би»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Сакена Сейфуллина»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Кзылсаянского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Зерендинского района Акмолинской области»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Зерендинского района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суд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регионального государственного казенного предприятия «Центр по недвижимости» по Акмолинской области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«Зеренда-Сервис» при государственном учреждении «Отдел жилищно-коммунального хозяйства, пассажирского транспорта и автомобильных дорог» Зерендинского района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м2 - квадратный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