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a7f1" w14:textId="59ca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17 марта 2011 года № 100. Зарегистрировано Управлением юстиции Зерендинского района Акмолинской области 28 марта 2011 года № 1-14-156. Утратило силу постановлением акимата Зерендинского района Акмолинской области от 30 декабря 2011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Зерендинского района Акмолинской области от 30.12.2011 № 651.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через государственное учреждение «Отдел по делам обороны Зерендинского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Т.Бражанов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С.Балтабаев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«Зерендинская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Б.Жангалов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100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1 в редакции постановления Зерендинского районного маслихата Акмолинской области от 10.11.2011 </w:t>
      </w:r>
      <w:r>
        <w:rPr>
          <w:rFonts w:ascii="Times New Roman"/>
          <w:b w:val="false"/>
          <w:i w:val="false"/>
          <w:color w:val="ff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9"/>
        <w:gridCol w:w="6651"/>
      </w:tblGrid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Бражанов Турар Альжанович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по делам обороны Зерендинского района Акмолинской области», председатель комиссии;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Таласбаева Алия Аманжоловна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Хасенов Амантай Шакирович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Зерендинского района Департамента внутренних дел Акмолинской области Министерства внутренних дел Республики Казахстан»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Носачев Владимир Федорович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 дермато-венеролог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на праве хозяйственного ведения «Зерендинского центральная районная больница» при управлении здравоохранения Акмолинской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медицинской комиссии</w:t>
            </w:r>
          </w:p>
        </w:tc>
      </w:tr>
      <w:tr>
        <w:trPr>
          <w:trHeight w:val="30" w:hRule="atLeast"/>
        </w:trPr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Куликова Валентина Викторовна</w:t>
            </w:r>
          </w:p>
        </w:tc>
        <w:tc>
          <w:tcPr>
            <w:tcW w:w="6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-медицинская сестра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хозяйственного ведения «Зерендинского центральная районная больница» при управлении здравоохранения Акмолинской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2011 года № 100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3383"/>
        <w:gridCol w:w="1611"/>
        <w:gridCol w:w="1382"/>
        <w:gridCol w:w="1497"/>
        <w:gridCol w:w="1459"/>
        <w:gridCol w:w="1439"/>
        <w:gridCol w:w="1363"/>
      </w:tblGrid>
      <w:tr>
        <w:trPr>
          <w:trHeight w:val="285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поселков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количество призывников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06.04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03.05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Айдабол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Малика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Кызылегизский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Канай-би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Сарыозекский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Кусепский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Кызылсаянский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Конысбайский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Симферопольский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Сакена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количество призывников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12.10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количество призывников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02.12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