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a2fa9" w14:textId="64a2f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размера арендной платы, взимаемой в государственных арендных домах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Зерендинского района Акмолинской области от 1 марта 2011 года № 89. Зарегистрировано Управлением юстиции Зерендинского района Акмолинской области 31 марта 2011 года № 1-14-158. Утратило силу - постановлением акимата Зерендинского района Акмолинской области от 7 ноября 2011 года № 509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   Сноска. Утратило силу - постановлением акимата Зерендинского района Акмолинской области от 07.11.2011 № 509.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«О жилищных отношениях», на основании методики расчета арендной платы, взимаемой в государственных арендных домах, утвержденной приказом Министра индустрии и торговли Республики Казахстан от 30 сентября 2008 года № 395, акимат Зерендинского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размер арендной платы, взимаемой в государственных арендных домах Зерендинского района исходя из расчета арендной платы за 1 квадратный метр,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Кулманбетова М.С.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</w:t>
      </w:r>
      <w:r>
        <w:rPr>
          <w:rFonts w:ascii="Times New Roman"/>
          <w:b w:val="false"/>
          <w:i/>
          <w:color w:val="000000"/>
          <w:sz w:val="28"/>
        </w:rPr>
        <w:t>  Аким района                                    Е.Сагдиев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Зерендинского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марта 2011 года № 89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арендной платы за 1 квадратный метр, взимаемой в государственных арендных домах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 расчете арендной платы, взимаемой в государственных арендных домах, применяются следующие показатели: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–арендная плата, взимаемая в государственных арендных домах, тенге за 1 квадратный метр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 –стоимость строительства (приобретения) одного квадратного метра общей площади жилища согласно акту государственной приемки;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 – расчетный срок службы здания,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 – сумма платежей, необходимая на эксплуатацию, текущий и капитальный ремонт жилого дома, а также на содержание земельного участка, тенге за 1 квадратный метр в месяц, определяется по формуле: Р=Гз/12/Sп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где, Гз – годовая смета затрат жилищно-эксплутационной службы, созданной или привлеченной местным исполнительным органом (государственным предприятием), на эксплуатацию, текущий и капитальный ремонт жилого дома, а также содержание земельного участка, тенге/год;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Sп – сумма общих площадей жилищ в жилом здании, квадратных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Размер арендной платы за 1 месяц, взимаемой в государственных арендных домах, рассчитывается по формуле: А= Ц/Т/12+Р.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Например, при показателях Ц= 65000 тенге, Т=125 лет, Р=10 тенге стоимость аренды за 1 квадратный метр в месяц будет составлять: А= 65000/125/12+10=53,3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Стоимость арендной платы 1 квартиры общей площадью 40 квадратных метров будет составлять: 53,3 Ч 40=2132 тенге в месяц.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