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56b6" w14:textId="7185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Зерендинского районного маслихата от 21 декабря 2010 года № 36-234 "О бюджете Зерендинского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7 сентября 2011 года № 43-290. Зарегистрировано Управлением юстиции Зерендинского района Акмолинской области 14 сентября 2011 года № 1-14-165. Утратило силу в связи с истечением срока применения - (письмо Зерендинского районного маслихата Акмолинской области от 2 мая 2013 года № 103)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02.05.2013 № 103).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Зерендинский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«О бюджете Зерендинского района на 2011-2013 годы» от 21 декабря 2010 года № 36-234 (зарегистрированного в Реестре государственной регистрации нормативных правовых актов № 1-14-150, опубликовано 14 января 2011 года в газете «Зеренді»)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«1.Утвердить бюджет Зерендинского района на 2011- 2013 годы,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2 901 266,2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1 260 676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–14 444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–1 495 146,2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3 293 488,1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31 009, 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32 611,8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1 602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дефицит (профицит) бюджета – -413 231,7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финансирование дефицита (использование профицита) бюджета – 413 231,7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72 722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1 602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- 342 111,7 тысяч тенге;»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на 2011 год возврат трансфертов на компенсацию потерь областного бюджета в сумме 616 тысяч тенге, в связи с упразднением ревизионной комиссии районного маслихата»;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 Н.Хасенов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Аким Зерендинского района                  Е.Б.Сагдиев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финансов» Зерендинского района           М.Каскеев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7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43-290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36-234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415"/>
        <w:gridCol w:w="503"/>
        <w:gridCol w:w="6566"/>
        <w:gridCol w:w="214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2901266,2</w:t>
            </w:r>
          </w:p>
        </w:tc>
      </w:tr>
      <w:tr>
        <w:trPr>
          <w:trHeight w:val="24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1260676</w:t>
            </w:r>
          </w:p>
        </w:tc>
      </w:tr>
      <w:tr>
        <w:trPr>
          <w:trHeight w:val="27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</w:tr>
      <w:tr>
        <w:trPr>
          <w:trHeight w:val="52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</w:tr>
      <w:tr>
        <w:trPr>
          <w:trHeight w:val="61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367785</w:t>
            </w:r>
          </w:p>
        </w:tc>
      </w:tr>
      <w:tr>
        <w:trPr>
          <w:trHeight w:val="46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367785</w:t>
            </w:r>
          </w:p>
        </w:tc>
      </w:tr>
      <w:tr>
        <w:trPr>
          <w:trHeight w:val="19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810559</w:t>
            </w:r>
          </w:p>
        </w:tc>
      </w:tr>
      <w:tr>
        <w:trPr>
          <w:trHeight w:val="49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762850</w:t>
            </w:r>
          </w:p>
        </w:tc>
      </w:tr>
      <w:tr>
        <w:trPr>
          <w:trHeight w:val="39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</w:t>
            </w:r>
          </w:p>
        </w:tc>
      </w:tr>
      <w:tr>
        <w:trPr>
          <w:trHeight w:val="39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</w:t>
            </w:r>
          </w:p>
        </w:tc>
      </w:tr>
      <w:tr>
        <w:trPr>
          <w:trHeight w:val="40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5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65031</w:t>
            </w:r>
          </w:p>
        </w:tc>
      </w:tr>
      <w:tr>
        <w:trPr>
          <w:trHeight w:val="40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</w:t>
            </w:r>
          </w:p>
        </w:tc>
      </w:tr>
      <w:tr>
        <w:trPr>
          <w:trHeight w:val="9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94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48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2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5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28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</w:tc>
      </w:tr>
      <w:tr>
        <w:trPr>
          <w:trHeight w:val="61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94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1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262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61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8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</w:t>
            </w:r>
          </w:p>
        </w:tc>
      </w:tr>
      <w:tr>
        <w:trPr>
          <w:trHeight w:val="54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</w:t>
            </w:r>
          </w:p>
        </w:tc>
      </w:tr>
      <w:tr>
        <w:trPr>
          <w:trHeight w:val="5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57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1495146,2</w:t>
            </w:r>
          </w:p>
        </w:tc>
      </w:tr>
      <w:tr>
        <w:trPr>
          <w:trHeight w:val="91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1495146,2</w:t>
            </w:r>
          </w:p>
        </w:tc>
      </w:tr>
      <w:tr>
        <w:trPr>
          <w:trHeight w:val="43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1495146,2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427"/>
        <w:gridCol w:w="552"/>
        <w:gridCol w:w="552"/>
        <w:gridCol w:w="5892"/>
        <w:gridCol w:w="217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3293488,1</w:t>
            </w:r>
          </w:p>
        </w:tc>
      </w:tr>
      <w:tr>
        <w:trPr>
          <w:trHeight w:val="8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232357</w:t>
            </w:r>
          </w:p>
        </w:tc>
      </w:tr>
      <w:tr>
        <w:trPr>
          <w:trHeight w:val="10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213846</w:t>
            </w:r>
          </w:p>
        </w:tc>
      </w:tr>
      <w:tr>
        <w:trPr>
          <w:trHeight w:val="8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</w:t>
            </w:r>
          </w:p>
        </w:tc>
      </w:tr>
      <w:tr>
        <w:trPr>
          <w:trHeight w:val="12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</w:t>
            </w:r>
          </w:p>
        </w:tc>
      </w:tr>
      <w:tr>
        <w:trPr>
          <w:trHeight w:val="8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56056</w:t>
            </w:r>
          </w:p>
        </w:tc>
      </w:tr>
      <w:tr>
        <w:trPr>
          <w:trHeight w:val="10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54175</w:t>
            </w:r>
          </w:p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11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144172</w:t>
            </w:r>
          </w:p>
        </w:tc>
      </w:tr>
      <w:tr>
        <w:trPr>
          <w:trHeight w:val="15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142965</w:t>
            </w:r>
          </w:p>
        </w:tc>
      </w:tr>
      <w:tr>
        <w:trPr>
          <w:trHeight w:val="8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7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8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8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7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</w:t>
            </w:r>
          </w:p>
        </w:tc>
      </w:tr>
      <w:tr>
        <w:trPr>
          <w:trHeight w:val="12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</w:t>
            </w:r>
          </w:p>
        </w:tc>
      </w:tr>
      <w:tr>
        <w:trPr>
          <w:trHeight w:val="23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</w:t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9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8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2120552</w:t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148156</w:t>
            </w:r>
          </w:p>
        </w:tc>
      </w:tr>
      <w:tr>
        <w:trPr>
          <w:trHeight w:val="7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148156</w:t>
            </w:r>
          </w:p>
        </w:tc>
      </w:tr>
      <w:tr>
        <w:trPr>
          <w:trHeight w:val="7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134182</w:t>
            </w:r>
          </w:p>
        </w:tc>
      </w:tr>
      <w:tr>
        <w:trPr>
          <w:trHeight w:val="13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</w:t>
            </w:r>
          </w:p>
        </w:tc>
      </w:tr>
      <w:tr>
        <w:trPr>
          <w:trHeight w:val="7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1810763</w:t>
            </w:r>
          </w:p>
        </w:tc>
      </w:tr>
      <w:tr>
        <w:trPr>
          <w:trHeight w:val="11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10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6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1808166</w:t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1777845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30321</w:t>
            </w:r>
          </w:p>
        </w:tc>
      </w:tr>
      <w:tr>
        <w:trPr>
          <w:trHeight w:val="7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161633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38162</w:t>
            </w:r>
          </w:p>
        </w:tc>
      </w:tr>
      <w:tr>
        <w:trPr>
          <w:trHeight w:val="10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13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14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</w:t>
            </w:r>
          </w:p>
        </w:tc>
      </w:tr>
      <w:tr>
        <w:trPr>
          <w:trHeight w:val="11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19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7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123471</w:t>
            </w:r>
          </w:p>
        </w:tc>
      </w:tr>
      <w:tr>
        <w:trPr>
          <w:trHeight w:val="7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123471</w:t>
            </w:r>
          </w:p>
        </w:tc>
      </w:tr>
      <w:tr>
        <w:trPr>
          <w:trHeight w:val="8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96542,2</w:t>
            </w:r>
          </w:p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76072,2</w:t>
            </w:r>
          </w:p>
        </w:tc>
      </w:tr>
      <w:tr>
        <w:trPr>
          <w:trHeight w:val="11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76072,2</w:t>
            </w:r>
          </w:p>
        </w:tc>
      </w:tr>
      <w:tr>
        <w:trPr>
          <w:trHeight w:val="4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10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13288,2</w:t>
            </w:r>
          </w:p>
        </w:tc>
      </w:tr>
      <w:tr>
        <w:trPr>
          <w:trHeight w:val="9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</w:t>
            </w:r>
          </w:p>
        </w:tc>
      </w:tr>
      <w:tr>
        <w:trPr>
          <w:trHeight w:val="23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</w:tr>
      <w:tr>
        <w:trPr>
          <w:trHeight w:val="9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</w:t>
            </w:r>
          </w:p>
        </w:tc>
      </w:tr>
      <w:tr>
        <w:trPr>
          <w:trHeight w:val="12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</w:t>
            </w:r>
          </w:p>
        </w:tc>
      </w:tr>
      <w:tr>
        <w:trPr>
          <w:trHeight w:val="17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20074</w:t>
            </w:r>
          </w:p>
        </w:tc>
      </w:tr>
      <w:tr>
        <w:trPr>
          <w:trHeight w:val="13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343558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138321</w:t>
            </w:r>
          </w:p>
        </w:tc>
      </w:tr>
      <w:tr>
        <w:trPr>
          <w:trHeight w:val="13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136821</w:t>
            </w:r>
          </w:p>
        </w:tc>
      </w:tr>
      <w:tr>
        <w:trPr>
          <w:trHeight w:val="12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114687</w:t>
            </w:r>
          </w:p>
        </w:tc>
      </w:tr>
      <w:tr>
        <w:trPr>
          <w:trHeight w:val="9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Развитие,обустройство и (или) приобретение инженерно-коммуникационной инфраструктуры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</w:t>
            </w:r>
          </w:p>
        </w:tc>
      </w:tr>
      <w:tr>
        <w:trPr>
          <w:trHeight w:val="4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162280</w:t>
            </w:r>
          </w:p>
        </w:tc>
      </w:tr>
      <w:tr>
        <w:trPr>
          <w:trHeight w:val="14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32081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14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сетей,находящихся в коммунальной собственности районов (городов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130199</w:t>
            </w:r>
          </w:p>
        </w:tc>
      </w:tr>
      <w:tr>
        <w:trPr>
          <w:trHeight w:val="4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130199</w:t>
            </w:r>
          </w:p>
        </w:tc>
      </w:tr>
      <w:tr>
        <w:trPr>
          <w:trHeight w:val="4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42957</w:t>
            </w:r>
          </w:p>
        </w:tc>
      </w:tr>
      <w:tr>
        <w:trPr>
          <w:trHeight w:val="11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31035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17894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13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</w:p>
        </w:tc>
      </w:tr>
      <w:tr>
        <w:trPr>
          <w:trHeight w:val="7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326897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83192</w:t>
            </w:r>
          </w:p>
        </w:tc>
      </w:tr>
      <w:tr>
        <w:trPr>
          <w:trHeight w:val="10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83192</w:t>
            </w:r>
          </w:p>
        </w:tc>
      </w:tr>
      <w:tr>
        <w:trPr>
          <w:trHeight w:val="4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83192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195982</w:t>
            </w:r>
          </w:p>
        </w:tc>
      </w:tr>
      <w:tr>
        <w:trPr>
          <w:trHeight w:val="10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</w:tr>
      <w:tr>
        <w:trPr>
          <w:trHeight w:val="10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16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190149</w:t>
            </w:r>
          </w:p>
        </w:tc>
      </w:tr>
      <w:tr>
        <w:trPr>
          <w:trHeight w:val="4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190149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29889</w:t>
            </w:r>
          </w:p>
        </w:tc>
      </w:tr>
      <w:tr>
        <w:trPr>
          <w:trHeight w:val="10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24789</w:t>
            </w:r>
          </w:p>
        </w:tc>
      </w:tr>
      <w:tr>
        <w:trPr>
          <w:trHeight w:val="7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21351</w:t>
            </w:r>
          </w:p>
        </w:tc>
      </w:tr>
      <w:tr>
        <w:trPr>
          <w:trHeight w:val="7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8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11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11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</w:t>
            </w:r>
          </w:p>
        </w:tc>
      </w:tr>
      <w:tr>
        <w:trPr>
          <w:trHeight w:val="10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13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8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18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8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10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11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</w:p>
        </w:tc>
      </w:tr>
      <w:tr>
        <w:trPr>
          <w:trHeight w:val="8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4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70416</w:t>
            </w:r>
          </w:p>
        </w:tc>
      </w:tr>
      <w:tr>
        <w:trPr>
          <w:trHeight w:val="4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</w:t>
            </w:r>
          </w:p>
        </w:tc>
      </w:tr>
      <w:tr>
        <w:trPr>
          <w:trHeight w:val="9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</w:p>
        </w:tc>
      </w:tr>
      <w:tr>
        <w:trPr>
          <w:trHeight w:val="15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</w:p>
        </w:tc>
      </w:tr>
      <w:tr>
        <w:trPr>
          <w:trHeight w:val="9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</w:t>
            </w:r>
          </w:p>
        </w:tc>
      </w:tr>
      <w:tr>
        <w:trPr>
          <w:trHeight w:val="10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9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</w:t>
            </w:r>
          </w:p>
        </w:tc>
      </w:tr>
      <w:tr>
        <w:trPr>
          <w:trHeight w:val="14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</w:t>
            </w:r>
          </w:p>
        </w:tc>
      </w:tr>
      <w:tr>
        <w:trPr>
          <w:trHeight w:val="9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</w:t>
            </w:r>
          </w:p>
        </w:tc>
      </w:tr>
      <w:tr>
        <w:trPr>
          <w:trHeight w:val="7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</w:t>
            </w:r>
          </w:p>
        </w:tc>
      </w:tr>
      <w:tr>
        <w:trPr>
          <w:trHeight w:val="13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</w:tr>
      <w:tr>
        <w:trPr>
          <w:trHeight w:val="9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</w:tr>
      <w:tr>
        <w:trPr>
          <w:trHeight w:val="10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</w:tr>
      <w:tr>
        <w:trPr>
          <w:trHeight w:val="15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</w:t>
            </w:r>
          </w:p>
        </w:tc>
      </w:tr>
      <w:tr>
        <w:trPr>
          <w:trHeight w:val="12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</w:t>
            </w:r>
          </w:p>
        </w:tc>
      </w:tr>
      <w:tr>
        <w:trPr>
          <w:trHeight w:val="10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</w:p>
        </w:tc>
      </w:tr>
      <w:tr>
        <w:trPr>
          <w:trHeight w:val="12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</w:p>
        </w:tc>
      </w:tr>
      <w:tr>
        <w:trPr>
          <w:trHeight w:val="10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12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7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38111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37161</w:t>
            </w:r>
          </w:p>
        </w:tc>
      </w:tr>
      <w:tr>
        <w:trPr>
          <w:trHeight w:val="12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16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13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27857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27857</w:t>
            </w:r>
          </w:p>
        </w:tc>
      </w:tr>
      <w:tr>
        <w:trPr>
          <w:trHeight w:val="9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14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11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39816</w:t>
            </w:r>
          </w:p>
        </w:tc>
      </w:tr>
      <w:tr>
        <w:trPr>
          <w:trHeight w:val="10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8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13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35235</w:t>
            </w:r>
          </w:p>
        </w:tc>
      </w:tr>
      <w:tr>
        <w:trPr>
          <w:trHeight w:val="18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19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хозяйства,пассажирского транспорта и автомобильных дорог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15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</w:t>
            </w:r>
          </w:p>
        </w:tc>
      </w:tr>
      <w:tr>
        <w:trPr>
          <w:trHeight w:val="11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</w:t>
            </w:r>
          </w:p>
        </w:tc>
      </w:tr>
      <w:tr>
        <w:trPr>
          <w:trHeight w:val="7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11978,9</w:t>
            </w:r>
          </w:p>
        </w:tc>
      </w:tr>
      <w:tr>
        <w:trPr>
          <w:trHeight w:val="5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11978,9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11978,9</w:t>
            </w:r>
          </w:p>
        </w:tc>
      </w:tr>
      <w:tr>
        <w:trPr>
          <w:trHeight w:val="78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11362,9</w:t>
            </w:r>
          </w:p>
        </w:tc>
      </w:tr>
      <w:tr>
        <w:trPr>
          <w:trHeight w:val="20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31009,8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32611,8</w:t>
            </w:r>
          </w:p>
        </w:tc>
      </w:tr>
      <w:tr>
        <w:trPr>
          <w:trHeight w:val="15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32611,8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32611,8</w:t>
            </w:r>
          </w:p>
        </w:tc>
      </w:tr>
      <w:tr>
        <w:trPr>
          <w:trHeight w:val="10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32611,8</w:t>
            </w:r>
          </w:p>
        </w:tc>
      </w:tr>
      <w:tr>
        <w:trPr>
          <w:trHeight w:val="14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32611,8</w:t>
            </w:r>
          </w:p>
        </w:tc>
      </w:tr>
      <w:tr>
        <w:trPr>
          <w:trHeight w:val="6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8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-10000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 коммунальных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Дефицит(профицит) бюджета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-413231,7</w:t>
            </w:r>
          </w:p>
        </w:tc>
      </w:tr>
      <w:tr>
        <w:trPr>
          <w:trHeight w:val="9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413231,7</w:t>
            </w:r>
          </w:p>
        </w:tc>
      </w:tr>
      <w:tr>
        <w:trPr>
          <w:trHeight w:val="6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72722</w:t>
            </w:r>
          </w:p>
        </w:tc>
      </w:tr>
      <w:tr>
        <w:trPr>
          <w:trHeight w:val="6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72722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72722</w:t>
            </w:r>
          </w:p>
        </w:tc>
      </w:tr>
      <w:tr>
        <w:trPr>
          <w:trHeight w:val="109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72722</w:t>
            </w:r>
          </w:p>
        </w:tc>
      </w:tr>
      <w:tr>
        <w:trPr>
          <w:trHeight w:val="5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8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84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342111,7</w:t>
            </w:r>
          </w:p>
        </w:tc>
      </w:tr>
      <w:tr>
        <w:trPr>
          <w:trHeight w:val="4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342111,7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342111,7</w:t>
            </w:r>
          </w:p>
        </w:tc>
      </w:tr>
      <w:tr>
        <w:trPr>
          <w:trHeight w:val="42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342111,7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7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43-290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года № 36-234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8"/>
        <w:gridCol w:w="1992"/>
      </w:tblGrid>
      <w:tr>
        <w:trPr>
          <w:trHeight w:val="765" w:hRule="atLeast"/>
        </w:trPr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132 023,2</w:t>
            </w:r>
          </w:p>
        </w:tc>
      </w:tr>
      <w:tr>
        <w:trPr>
          <w:trHeight w:val="675" w:hRule="atLeast"/>
        </w:trPr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3 633,2</w:t>
            </w:r>
          </w:p>
        </w:tc>
      </w:tr>
      <w:tr>
        <w:trPr>
          <w:trHeight w:val="585" w:hRule="atLeast"/>
        </w:trPr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3 633,2</w:t>
            </w:r>
          </w:p>
        </w:tc>
      </w:tr>
      <w:tr>
        <w:trPr>
          <w:trHeight w:val="1365" w:hRule="atLeast"/>
        </w:trPr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1 258,8</w:t>
            </w:r>
          </w:p>
        </w:tc>
      </w:tr>
      <w:tr>
        <w:trPr>
          <w:trHeight w:val="1410" w:hRule="atLeast"/>
        </w:trPr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Зерендинского района и многодетных семей сельской местности Зерендинского района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2 374,4</w:t>
            </w:r>
          </w:p>
        </w:tc>
      </w:tr>
      <w:tr>
        <w:trPr>
          <w:trHeight w:val="660" w:hRule="atLeast"/>
        </w:trPr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128 390,0</w:t>
            </w:r>
          </w:p>
        </w:tc>
      </w:tr>
      <w:tr>
        <w:trPr>
          <w:trHeight w:val="450" w:hRule="atLeast"/>
        </w:trPr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128 390</w:t>
            </w:r>
          </w:p>
        </w:tc>
      </w:tr>
      <w:tr>
        <w:trPr>
          <w:trHeight w:val="720" w:hRule="atLeast"/>
        </w:trPr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физкультурно-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оздоровительного комплекса в с.Зеренда Зерендинского района Акмолинской области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128 390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7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43-290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года № 36-234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361"/>
        <w:gridCol w:w="626"/>
        <w:gridCol w:w="626"/>
        <w:gridCol w:w="5887"/>
        <w:gridCol w:w="20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14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13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13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13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13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13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13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</w:tr>
      <w:tr>
        <w:trPr>
          <w:trHeight w:val="13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</w:tr>
      <w:tr>
        <w:trPr>
          <w:trHeight w:val="13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4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13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14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</w:t>
            </w:r>
          </w:p>
        </w:tc>
      </w:tr>
      <w:tr>
        <w:trPr>
          <w:trHeight w:val="6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13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14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13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14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13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13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8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13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4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им.Канай би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13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12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4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14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13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13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13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13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13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6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13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14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13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14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13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13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7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13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14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12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10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4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14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14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14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6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7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14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12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13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13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13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13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13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7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13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11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13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4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13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14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4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13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4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15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12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13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7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им.С.Сейфуллина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14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13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14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13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8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13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13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13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13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4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4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13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13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13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13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16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13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3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0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13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13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7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4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13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13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12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7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14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