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37d9" w14:textId="bac3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2010 года № 36-234 "О бюджете Зерендинского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8 ноября 2011 года № 44-299. Зарегистрировано Управлением юстиции Зерендинского района Акмолинской области 16 ноября 2011 года № 1-14-166.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2011-2013 годы» от 21 декабря 2010 года № 36-234 (зарегистрированного в Реестре государственной регистрации нормативных правовых актов № 1-14-150, опубликовано 14 января 2011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Зерендинского района на 2011- 2013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3 012 932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1 260 759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–14 361,8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  трансфертов –1 606 811,2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3 363 588,9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69 509,8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71 111,8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  -10 000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  -410 166,7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410 166,7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69 657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- 342 111,7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О.Зубань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Зерендинского района           Ж.Ищанова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44-299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03"/>
        <w:gridCol w:w="574"/>
        <w:gridCol w:w="7624"/>
        <w:gridCol w:w="20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3012932,0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1260759,0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390135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390135</w:t>
            </w:r>
          </w:p>
        </w:tc>
      </w:tr>
      <w:tr>
        <w:trPr>
          <w:trHeight w:val="5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812616</w:t>
            </w:r>
          </w:p>
        </w:tc>
      </w:tr>
      <w:tr>
        <w:trPr>
          <w:trHeight w:val="4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762850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8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14361,8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1400,8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7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5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  <w:tr>
        <w:trPr>
          <w:trHeight w:val="9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1606811,2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26"/>
        <w:gridCol w:w="550"/>
        <w:gridCol w:w="550"/>
        <w:gridCol w:w="6974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3363588,9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</w:t>
            </w:r>
          </w:p>
        </w:tc>
      </w:tr>
      <w:tr>
        <w:trPr>
          <w:trHeight w:val="11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214925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145430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144223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1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11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4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2128461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142832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1823503</w:t>
            </w:r>
          </w:p>
        </w:tc>
      </w:tr>
      <w:tr>
        <w:trPr>
          <w:trHeight w:val="10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1820906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1790585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148152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</w:t>
            </w:r>
          </w:p>
        </w:tc>
      </w:tr>
      <w:tr>
        <w:trPr>
          <w:trHeight w:val="9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 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95917,2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75571,2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75571,2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14015,2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21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15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288730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</w:t>
            </w:r>
          </w:p>
        </w:tc>
      </w:tr>
      <w:tr>
        <w:trPr>
          <w:trHeight w:val="13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</w:t>
            </w:r>
          </w:p>
        </w:tc>
      </w:tr>
      <w:tr>
        <w:trPr>
          <w:trHeight w:val="12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167680</w:t>
            </w:r>
          </w:p>
        </w:tc>
      </w:tr>
      <w:tr>
        <w:trPr>
          <w:trHeight w:val="10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4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45604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9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9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327043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11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83442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196207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6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190374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190374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8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10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5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0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188404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8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142423</w:t>
            </w:r>
          </w:p>
        </w:tc>
      </w:tr>
      <w:tr>
        <w:trPr>
          <w:trHeight w:val="13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11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</w:p>
        </w:tc>
      </w:tr>
      <w:tr>
        <w:trPr>
          <w:trHeight w:val="10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4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3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4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16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3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4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18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69509,8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14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71111,8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</w:t>
            </w:r>
          </w:p>
        </w:tc>
      </w:tr>
      <w:tr>
        <w:trPr>
          <w:trHeight w:val="1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6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-410166,7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410166,7</w:t>
            </w:r>
          </w:p>
        </w:tc>
      </w:tr>
      <w:tr>
        <w:trPr>
          <w:trHeight w:val="1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11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1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44-299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5"/>
        <w:gridCol w:w="1945"/>
      </w:tblGrid>
      <w:tr>
        <w:trPr>
          <w:trHeight w:val="7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328 181,8</w:t>
            </w:r>
          </w:p>
        </w:tc>
      </w:tr>
      <w:tr>
        <w:trPr>
          <w:trHeight w:val="30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114 647</w:t>
            </w:r>
          </w:p>
        </w:tc>
      </w:tr>
      <w:tr>
        <w:trPr>
          <w:trHeight w:val="36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</w:p>
        </w:tc>
      </w:tr>
      <w:tr>
        <w:trPr>
          <w:trHeight w:val="5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</w:p>
        </w:tc>
      </w:tr>
      <w:tr>
        <w:trPr>
          <w:trHeight w:val="54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6 348,0</w:t>
            </w:r>
          </w:p>
        </w:tc>
      </w:tr>
      <w:tr>
        <w:trPr>
          <w:trHeight w:val="10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  из республиканского бюджета для реализации мер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</w:p>
        </w:tc>
      </w:tr>
      <w:tr>
        <w:trPr>
          <w:trHeight w:val="49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82 060</w:t>
            </w:r>
          </w:p>
        </w:tc>
      </w:tr>
      <w:tr>
        <w:trPr>
          <w:trHeight w:val="8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42 184</w:t>
            </w:r>
          </w:p>
        </w:tc>
      </w:tr>
      <w:tr>
        <w:trPr>
          <w:trHeight w:val="105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</w:p>
        </w:tc>
      </w:tr>
      <w:tr>
        <w:trPr>
          <w:trHeight w:val="13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10 982</w:t>
            </w:r>
          </w:p>
        </w:tc>
      </w:tr>
      <w:tr>
        <w:trPr>
          <w:trHeight w:val="14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81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32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4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7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05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  на изъятие земельных участков для государственных нужд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7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142 423</w:t>
            </w:r>
          </w:p>
        </w:tc>
      </w:tr>
      <w:tr>
        <w:trPr>
          <w:trHeight w:val="54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142 423</w:t>
            </w:r>
          </w:p>
        </w:tc>
      </w:tr>
      <w:tr>
        <w:trPr>
          <w:trHeight w:val="8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85 303</w:t>
            </w:r>
          </w:p>
        </w:tc>
      </w:tr>
      <w:tr>
        <w:trPr>
          <w:trHeight w:val="90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57 120</w:t>
            </w:r>
          </w:p>
        </w:tc>
      </w:tr>
      <w:tr>
        <w:trPr>
          <w:trHeight w:val="33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  <w:tr>
        <w:trPr>
          <w:trHeight w:val="63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  <w:tr>
        <w:trPr>
          <w:trHeight w:val="157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  (городов областного значения) для реализации мер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71 111,8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44-299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13"/>
        <w:gridCol w:w="551"/>
        <w:gridCol w:w="551"/>
        <w:gridCol w:w="6902"/>
        <w:gridCol w:w="20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1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4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3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13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13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8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8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2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