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6123" w14:textId="0a46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Зерендинского района от 17 марта 2011 года № 100 "Об организации и обеспечении проведения очередного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10 ноября 2011 года № 524. Зарегистрировано Управлением юстиции Зерендинского района Акмолинской области 24 ноября 2011 года № 1-14-167. Утратило силу постановлением акимата Зерендинского района Акмолинской области от 30 декабря 2011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30.12.2011 № 651.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«Об организации и обеспечении проведения очередного призыва граждан на срочную воинскую службу в апреле-июне и октябре-декабре 2011 года» от 17 марта 2011 года № 100 (зарегистрировано в Реестре государственной регистрации нормативных правовых актов № 1-14-156, опубликовано 1 апреля 2011 года в районной газете «Зеренді»)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Аленов Б.Т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Бражанов Т.А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Жангалов Б.Б.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524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100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9"/>
        <w:gridCol w:w="6651"/>
      </w:tblGrid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Бражанов Турар Альжанович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по делам обороны Зерендинского района Акмолинской области», председатель комиссии;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Таласбаева Алия Аманжоловна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 Амантай Шакирович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Носачев Владимир Федорович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 дермато-венеролог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 праве хозяйственного ведения «Зерендинского центральная районная больница» при управлении здравоохранения Акмолинской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 комиссии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Куликова Валентина Викторовна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-медицинская 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«Зерендинского центральная районная больница» при управлении здравоохранения Акмолинской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