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4294" w14:textId="a1e4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Зерендинского района от 4 марта 2011 года № 95 "Об организации общественных работ в Зерендинском районе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14 ноября 2011 года № 533. Зарегистрировано Управлением юстиции Зерендинского района Акмолинской области 14 декабря 2011 года № 1-14-168.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«Об организации общественных работ в Зерендинском районе на 2011 год» от 4 марта 2011 года № 95 (зарегистрированное в Реестре государственной регистрации нормативных правовых актов № 1-14-155, опубликованное 29 марта 2011 года в газете «Зеренді»),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условия общественных работ, размеры оплаты труда и источников их финансирования по Зерендинскому району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под порядковыми номерами 1, 17 изложить в новой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3131"/>
        <w:gridCol w:w="2070"/>
        <w:gridCol w:w="1378"/>
        <w:gridCol w:w="1811"/>
        <w:gridCol w:w="2309"/>
        <w:gridCol w:w="1574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района                           А.Таласбаева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