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4541" w14:textId="7744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18 марта 2011 года № А-3/70. Зарегистрировано Управлением юстиции Сандыктауского района Акмолинской области 30 марта 2011 года № 1-16-123. Утратило силу в связи с истечением срока применения - (письмо акимата Сандыктауского района Акмолинской области от 11 апреля 2013 года № 04-14/421)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Сандыктауского района Акмолинской области от 11.04.2013 № 14/421).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08 июля 2005 года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октябре–декабре 2011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«О реализации Указа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 акимат Сандыктауского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очередного призыва граждан на срочную воинскую службу в апреле-июне и октябре–декабре 2011 года через государственное учреждение «Отдел по делам обороны Сандыктауского района,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и утвердить состав районной призывной комиссии,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граждан на срочную воинскую службу,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Сандыктауского района Казизову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К.Суюндиков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Сандыктауского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Т.Шектыбаев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Сандыктауского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Н.Мельников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«Сандыктауская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Акмолинской области        Т.Полякова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А-3/70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Приложение 1 в редакции решения Сандыктауского городского акимата Акмолинской области от 27.10.2011 </w:t>
      </w:r>
      <w:r>
        <w:rPr>
          <w:rFonts w:ascii="Times New Roman"/>
          <w:b w:val="false"/>
          <w:i w:val="false"/>
          <w:color w:val="ff0000"/>
          <w:sz w:val="28"/>
        </w:rPr>
        <w:t>№ А-10/239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2"/>
        <w:gridCol w:w="7288"/>
      </w:tblGrid>
      <w:tr>
        <w:trPr>
          <w:trHeight w:val="30" w:hRule="atLeast"/>
        </w:trPr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Оразов Ербол Рахимбекович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исполняющий обязанности начальника государственного учреждения «Отдел по делам обороны Сандыктауского района Акмолинской области»,председатель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Дерягина Наталья Александровна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«Отдел физической культуры и спорта Сандыктауского района»,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Бекишев Азамат Оралбекович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государственного учреждения «Отдел внутренних дел Сандыктауского района Департамента внутренних дел Акмолинской области Министерства внутренних дел Республики Казахстан» (по согласованию)</w:t>
            </w:r>
          </w:p>
        </w:tc>
      </w:tr>
      <w:tr>
        <w:trPr>
          <w:trHeight w:val="30" w:hRule="atLeast"/>
        </w:trPr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Шмаль Ирма Робертовна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врач государственного коммунального казенного предприятия «Сандыктауская центральная районная больница» при управлении здравоохранения Акмолинской области, председатель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Гербер Ирина Владимировна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медицинская сестра государственного коммунального казенного предприятия «Сандыктауская центральная районная больница» при управлении здравоохранения Акмолинской области, секретарь комиссии (по согласованию)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А-3/70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граждан</w:t>
      </w:r>
      <w:r>
        <w:br/>
      </w:r>
      <w:r>
        <w:rPr>
          <w:rFonts w:ascii="Times New Roman"/>
          <w:b/>
          <w:i w:val="false"/>
          <w:color w:val="000000"/>
        </w:rPr>
        <w:t>
       на срочную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3293"/>
        <w:gridCol w:w="2341"/>
        <w:gridCol w:w="989"/>
        <w:gridCol w:w="1056"/>
        <w:gridCol w:w="1078"/>
        <w:gridCol w:w="1033"/>
        <w:gridCol w:w="1056"/>
        <w:gridCol w:w="1190"/>
      </w:tblGrid>
      <w:tr>
        <w:trPr>
          <w:trHeight w:val="225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явки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Балкашинский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7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Баракпайский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Белгородский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Берликский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Васильевский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Веселовский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Максимовский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Хлебное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Мадениет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Широковский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Шантобинский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А-3/70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граждан на срочную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3133"/>
        <w:gridCol w:w="2193"/>
        <w:gridCol w:w="1373"/>
        <w:gridCol w:w="1233"/>
        <w:gridCol w:w="1253"/>
        <w:gridCol w:w="1393"/>
        <w:gridCol w:w="1213"/>
      </w:tblGrid>
      <w:tr>
        <w:trPr>
          <w:trHeight w:val="615" w:hRule="atLeast"/>
        </w:trPr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явки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Баракпайский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Хлебное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Мадениет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Шантобинский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433"/>
        <w:gridCol w:w="1433"/>
        <w:gridCol w:w="1433"/>
        <w:gridCol w:w="1433"/>
        <w:gridCol w:w="1433"/>
        <w:gridCol w:w="1433"/>
        <w:gridCol w:w="1433"/>
        <w:gridCol w:w="1433"/>
      </w:tblGrid>
      <w:tr>
        <w:trPr>
          <w:trHeight w:val="61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явки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0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1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1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