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b838" w14:textId="62ab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Сандыктауского районного маслихата от 22 декабря 2010 года № 24/1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7 сентября 2011 года № 28/6. Зарегистрировано Управлением юстиции Сандыктауского района Акмолинской области 20 сентября 2011 года № 1-16-133. Утратило силу в связи с истечением срока применения - (письмо Сандыктауского районного маслихата Акмолинской области от 10 июня 2013 года № 80)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Сандыктауского районного маслихата Акмолинской области от 10.06.2013 № 80).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района на 2011-2013 годы» от 22 декабря 2010 года № 24/1 (зарегистрировано в Реестре государственной регистрации нормативных правовых актов № 1-16-118, опубликовано 14 января 2011 года в газете «Сандыктауские вести»),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доходы – 1590584,7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206873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1369611,7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1615911,5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59357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60544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-84683,8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84683,8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36910,8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 в бюджете района на 2011 год перечисление в областной бюджет трансфертов в сумме 574 тысячи тенге на компенсацию потерь областного бюджета в связи с упразднением ревизионной комиссии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указанной суммы трансфертов определяется постановлением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Докаев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 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Сандыктауского района»          Н.Мурашиди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28/6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24/1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690"/>
        <w:gridCol w:w="650"/>
        <w:gridCol w:w="788"/>
        <w:gridCol w:w="5802"/>
        <w:gridCol w:w="232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1590584,7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206873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111955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111955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68138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10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6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13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6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1369611,7</w:t>
            </w:r>
          </w:p>
        </w:tc>
      </w:tr>
      <w:tr>
        <w:trPr>
          <w:trHeight w:val="4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1369611,7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1369611,7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852"/>
        <w:gridCol w:w="812"/>
        <w:gridCol w:w="6155"/>
        <w:gridCol w:w="233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1615911,5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187908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6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45183,5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40704,5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7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108472,5</w:t>
            </w:r>
          </w:p>
        </w:tc>
      </w:tr>
      <w:tr>
        <w:trPr>
          <w:trHeight w:val="7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</w:tr>
      <w:tr>
        <w:trPr>
          <w:trHeight w:val="139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</w:t>
            </w:r>
          </w:p>
        </w:tc>
      </w:tr>
      <w:tr>
        <w:trPr>
          <w:trHeight w:val="3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7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976568,6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864781,9</w:t>
            </w:r>
          </w:p>
        </w:tc>
      </w:tr>
      <w:tr>
        <w:trPr>
          <w:trHeight w:val="6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8743,5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806534,9</w:t>
            </w:r>
          </w:p>
        </w:tc>
      </w:tr>
      <w:tr>
        <w:trPr>
          <w:trHeight w:val="78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4891,5</w:t>
            </w:r>
          </w:p>
        </w:tc>
      </w:tr>
      <w:tr>
        <w:trPr>
          <w:trHeight w:val="10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</w:tr>
      <w:tr>
        <w:trPr>
          <w:trHeight w:val="10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6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111786,7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111786,7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50869,7</w:t>
            </w:r>
          </w:p>
        </w:tc>
      </w:tr>
      <w:tr>
        <w:trPr>
          <w:trHeight w:val="6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50869,7</w:t>
            </w:r>
          </w:p>
        </w:tc>
      </w:tr>
      <w:tr>
        <w:trPr>
          <w:trHeight w:val="10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3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3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 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7537,7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0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4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136678,6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7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108040,6</w:t>
            </w:r>
          </w:p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76216,4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17252,2</w:t>
            </w:r>
          </w:p>
        </w:tc>
      </w:tr>
      <w:tr>
        <w:trPr>
          <w:trHeight w:val="4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</w:t>
            </w:r>
          </w:p>
        </w:tc>
      </w:tr>
      <w:tr>
        <w:trPr>
          <w:trHeight w:val="61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25829</w:t>
            </w:r>
          </w:p>
        </w:tc>
      </w:tr>
      <w:tr>
        <w:trPr>
          <w:trHeight w:val="3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181191,1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164527</w:t>
            </w:r>
          </w:p>
        </w:tc>
      </w:tr>
      <w:tr>
        <w:trPr>
          <w:trHeight w:val="7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4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134710</w:t>
            </w:r>
          </w:p>
        </w:tc>
      </w:tr>
      <w:tr>
        <w:trPr>
          <w:trHeight w:val="49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4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4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108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7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6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6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7713,1</w:t>
            </w:r>
          </w:p>
        </w:tc>
      </w:tr>
      <w:tr>
        <w:trPr>
          <w:trHeight w:val="7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4034,1</w:t>
            </w:r>
          </w:p>
        </w:tc>
      </w:tr>
      <w:tr>
        <w:trPr>
          <w:trHeight w:val="6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10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36068,4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7758,4</w:t>
            </w:r>
          </w:p>
        </w:tc>
      </w:tr>
      <w:tr>
        <w:trPr>
          <w:trHeight w:val="7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7758,4</w:t>
            </w:r>
          </w:p>
        </w:tc>
      </w:tr>
      <w:tr>
        <w:trPr>
          <w:trHeight w:val="49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</w:p>
        </w:tc>
      </w:tr>
      <w:tr>
        <w:trPr>
          <w:trHeight w:val="79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4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</w:tr>
      <w:tr>
        <w:trPr>
          <w:trHeight w:val="7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6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 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4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7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7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7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7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11137,2</w:t>
            </w:r>
          </w:p>
        </w:tc>
      </w:tr>
      <w:tr>
        <w:trPr>
          <w:trHeight w:val="79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11137,2</w:t>
            </w:r>
          </w:p>
        </w:tc>
      </w:tr>
      <w:tr>
        <w:trPr>
          <w:trHeight w:val="4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11137,2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6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6614,5</w:t>
            </w:r>
          </w:p>
        </w:tc>
      </w:tr>
      <w:tr>
        <w:trPr>
          <w:trHeight w:val="10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6614,5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6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10556,4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10556,4</w:t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9982,4</w:t>
            </w:r>
          </w:p>
        </w:tc>
      </w:tr>
      <w:tr>
        <w:trPr>
          <w:trHeight w:val="10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59357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</w:t>
            </w:r>
          </w:p>
        </w:tc>
      </w:tr>
      <w:tr>
        <w:trPr>
          <w:trHeight w:val="112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</w:t>
            </w:r>
          </w:p>
        </w:tc>
      </w:tr>
      <w:tr>
        <w:trPr>
          <w:trHeight w:val="49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</w:t>
            </w:r>
          </w:p>
        </w:tc>
      </w:tr>
      <w:tr>
        <w:trPr>
          <w:trHeight w:val="7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60544</w:t>
            </w:r>
          </w:p>
        </w:tc>
      </w:tr>
      <w:tr>
        <w:trPr>
          <w:trHeight w:val="49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7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-84683,8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84683,8</w:t>
            </w:r>
          </w:p>
        </w:tc>
      </w:tr>
      <w:tr>
        <w:trPr>
          <w:trHeight w:val="4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70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36910,8</w:t>
            </w:r>
          </w:p>
        </w:tc>
      </w:tr>
      <w:tr>
        <w:trPr>
          <w:trHeight w:val="3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36910,8</w:t>
            </w:r>
          </w:p>
        </w:tc>
      </w:tr>
      <w:tr>
        <w:trPr>
          <w:trHeight w:val="3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36910,8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36910,8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28/6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24/1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1"/>
        <w:gridCol w:w="2389"/>
      </w:tblGrid>
      <w:tr>
        <w:trPr>
          <w:trHeight w:val="64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182 512,4</w:t>
            </w:r>
          </w:p>
        </w:tc>
      </w:tr>
      <w:tr>
        <w:trPr>
          <w:trHeight w:val="37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79 582,4</w:t>
            </w:r>
          </w:p>
        </w:tc>
      </w:tr>
      <w:tr>
        <w:trPr>
          <w:trHeight w:val="36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39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46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7 758,4</w:t>
            </w:r>
          </w:p>
        </w:tc>
      </w:tr>
      <w:tr>
        <w:trPr>
          <w:trHeight w:val="70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7 758,4</w:t>
            </w:r>
          </w:p>
        </w:tc>
      </w:tr>
      <w:tr>
        <w:trPr>
          <w:trHeight w:val="33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54 766</w:t>
            </w:r>
          </w:p>
        </w:tc>
      </w:tr>
      <w:tr>
        <w:trPr>
          <w:trHeight w:val="73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</w:t>
            </w:r>
          </w:p>
        </w:tc>
      </w:tr>
      <w:tr>
        <w:trPr>
          <w:trHeight w:val="100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105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109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76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</w:t>
            </w:r>
          </w:p>
        </w:tc>
      </w:tr>
      <w:tr>
        <w:trPr>
          <w:trHeight w:val="60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7 390,0</w:t>
            </w:r>
          </w:p>
        </w:tc>
      </w:tr>
      <w:tr>
        <w:trPr>
          <w:trHeight w:val="67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Программы занятости 2020, в том числе: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7 390,0</w:t>
            </w:r>
          </w:p>
        </w:tc>
      </w:tr>
      <w:tr>
        <w:trPr>
          <w:trHeight w:val="39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7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6 436,0</w:t>
            </w:r>
          </w:p>
        </w:tc>
      </w:tr>
      <w:tr>
        <w:trPr>
          <w:trHeight w:val="48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42 386,0</w:t>
            </w:r>
          </w:p>
        </w:tc>
      </w:tr>
      <w:tr>
        <w:trPr>
          <w:trHeight w:val="72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17 252,2</w:t>
            </w:r>
          </w:p>
        </w:tc>
      </w:tr>
      <w:tr>
        <w:trPr>
          <w:trHeight w:val="73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17 252,2</w:t>
            </w:r>
          </w:p>
        </w:tc>
      </w:tr>
      <w:tr>
        <w:trPr>
          <w:trHeight w:val="39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25 133,8</w:t>
            </w:r>
          </w:p>
        </w:tc>
      </w:tr>
      <w:tr>
        <w:trPr>
          <w:trHeight w:val="72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25 133,8</w:t>
            </w:r>
          </w:p>
        </w:tc>
      </w:tr>
      <w:tr>
        <w:trPr>
          <w:trHeight w:val="42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60 544</w:t>
            </w:r>
          </w:p>
        </w:tc>
      </w:tr>
      <w:tr>
        <w:trPr>
          <w:trHeight w:val="31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60 544</w:t>
            </w:r>
          </w:p>
        </w:tc>
      </w:tr>
      <w:tr>
        <w:trPr>
          <w:trHeight w:val="1065" w:hRule="atLeast"/>
        </w:trPr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28/6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24/1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1"/>
        <w:gridCol w:w="2409"/>
      </w:tblGrid>
      <w:tr>
        <w:trPr>
          <w:trHeight w:val="64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259 725,2</w:t>
            </w:r>
          </w:p>
        </w:tc>
      </w:tr>
      <w:tr>
        <w:trPr>
          <w:trHeight w:val="300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147 938,5</w:t>
            </w:r>
          </w:p>
        </w:tc>
      </w:tr>
      <w:tr>
        <w:trPr>
          <w:trHeight w:val="300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17 167,9</w:t>
            </w:r>
          </w:p>
        </w:tc>
      </w:tr>
      <w:tr>
        <w:trPr>
          <w:trHeight w:val="37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14 467,9</w:t>
            </w:r>
          </w:p>
        </w:tc>
      </w:tr>
      <w:tr>
        <w:trPr>
          <w:trHeight w:val="300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лыжного спорта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7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1 705,7</w:t>
            </w:r>
          </w:p>
        </w:tc>
      </w:tr>
      <w:tr>
        <w:trPr>
          <w:trHeight w:val="100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121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учебу в колледжах студентам из малообеспеченных и многодетных семей сельской местности Сандыктауского района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885,4</w:t>
            </w:r>
          </w:p>
        </w:tc>
      </w:tr>
      <w:tr>
        <w:trPr>
          <w:trHeight w:val="91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68 769,9</w:t>
            </w:r>
          </w:p>
        </w:tc>
      </w:tr>
      <w:tr>
        <w:trPr>
          <w:trHeight w:val="31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68 769,9</w:t>
            </w:r>
          </w:p>
        </w:tc>
      </w:tr>
      <w:tr>
        <w:trPr>
          <w:trHeight w:val="34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60 295,0</w:t>
            </w:r>
          </w:p>
        </w:tc>
      </w:tr>
      <w:tr>
        <w:trPr>
          <w:trHeight w:val="360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60 295,0</w:t>
            </w:r>
          </w:p>
        </w:tc>
      </w:tr>
      <w:tr>
        <w:trPr>
          <w:trHeight w:val="31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111 786,7</w:t>
            </w:r>
          </w:p>
        </w:tc>
      </w:tr>
      <w:tr>
        <w:trPr>
          <w:trHeight w:val="300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111 786,7</w:t>
            </w:r>
          </w:p>
        </w:tc>
      </w:tr>
      <w:tr>
        <w:trPr>
          <w:trHeight w:val="330" w:hRule="atLeast"/>
        </w:trPr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