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2398" w14:textId="3642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Сандыктауского района от 18 марта 2011 года № А-3/70 "Об организации и обеспечении проведения очередного призыва граждан на срочную воискую службу в апреле-июне и октябре-декабре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27 октября 2011 года № А-10/239. Зарегистрировано Управлением юстиции Сандыктауского района Акмолинской области 15 ноября 2011 года № 1-16-137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«Об организации и обеспечении проведения очередного призыва граждан на срочную воинскую службу в апреле-июне и октябре-декабре 2011 года» от 18 марта 2011 года № А-3/70 (зарегистрировано в Реестре государственной регистрации нормативных правовых актов № 1-16-123, опубликовано 8 апреля 2011 года в газете «Сандыктауские вести»)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Е.Оразов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А-10/239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А-3/70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2"/>
        <w:gridCol w:w="7288"/>
      </w:tblGrid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Оразов Ербол Рахимбекович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исполняющий обязанности начальника государственного учреждения «Отдел по делам обороны Сандыктауского района Акмолинской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Дерягина Наталья Александровна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физической культуры и спорта Сандыктауского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 Азамат Оралбекович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Сандыктауского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Шмаль Ирма Робертовна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государственного коммунального казенного предприятия «Сандыктауская центральная районная больница» при управлении здравоохранения Акмолинской области,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Гербер Ирина Владимировна</w:t>
            </w:r>
          </w:p>
        </w:tc>
        <w:tc>
          <w:tcPr>
            <w:tcW w:w="7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государственного коммунального казенного предприятия «Сандыктауская центральная районная больница» при управлении здравоохранения Акмолинской области,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