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fa9f7" w14:textId="a3fa9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в январе-марте 2012 года приписки граждан мужского пола, которым в год приписки исполняется семнадцать лет к призывному участку государственного учреждения "Отдел по делам обороны Сандыктауского района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Сандыктауского района Акмолинской области от 30 ноября 2011 года № 15. Зарегистрировано Управлением юстиции Сандыктауского района Акмолинской области 28 декабря 2011 года № 1-16-140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«Об утверждении Правил о порядке ведения воинского учета военнообязанных и призывников в Республике Казахстан» аким Сандыктауского района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в январе-марте 2012 года приписку граждан мужского пола, которым в год приписки исполняется семнадцать лет к призывному участку государственного учреждения «Отдел по делам обороны Сандыктауского района Акмолинской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района Казизову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Сандыктауского района                 К.Суюндиков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Сандыктауского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Е.Оразов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