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c22c" w14:textId="8a7c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 в решение Целиноградского районного маслихата от 15 декабря 2010 года № 225/34-4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 апреля 2011 года № 247/37-4. Зарегистрировано Управлением юстиции Целиноградского района Акмолинской области 12 апреля 2011 года № 1-17-151. Утратило силу - решением Целиноградского районного маслихата Акмолинской области от 19 марта 2012 года № 27/2-5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Целиноградского районного маслихата Акмолинской области от 19.03.2012 № 27/2-5.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Целиноградский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районном бюджете на 2011-2013 годы» от 15 декабря 2010 года № 225/34-4 (зарегистрировано в Реестре государственной регистрации нормативных правовых актов № 1-17-143, опубликовано от 21 января 2011 года в районных газетах «Призыв», «Ұран»)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«8 498 309» заменить на цифры «10 366 766,5»;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«7 737 419» заменить цифрами «9 605 876,5»;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«8 330 804» заменить на цифры «10 235 345,7»;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«-11 358,8» заменить на цифры «-47 443»;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«11 358,8» заменить на цифры «47 443»;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«13 859 тысяч тенге – на проведение противоэпизоотических мероприятий» цифры «13 859» заменить на цифры «15 688»;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«4 983 тысяч тенге - для реализации мер социальной поддержки специалистов социальной сферы сельских населенных пунктов»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«42 704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845 тысяч тенге – на оказание мер государственной поддержки участников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7193 тысяч тенге – на создание центра занятости»;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«154 216 тысяч тенге - на строительство и (или) приобретение жилья государственного коммунального жилищного фонда» цифры «154 216» заменить на цифры «161 051»;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«2 717 178 тысяч тенге - на развитие, обустройство и (или) приобретение инженерно-коммуникационной инфраструктуры» цифры «2 717 178» заменить на цифры «2 740 343»;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«540 000 тысяч тенге – на строительство котельной в ауле Акмол»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«840 000 тысяч тенге – на строительство школы на 1200 мест в ауле Караоткель;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740 000 тысяч тенге – на строительство школы на 1200 мест в ауле Косшы;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174 200 тысяч тенге - на развитие инженерно-коммуникационной инфраструктуры в рамках Программы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 следующего содержания: «18 000 тысяч тенге - на разработку проектно-сметной документации и проведение государственной экспертизы по проекту строительства участка дороги «западный обход города Астаны - подъезд к селу Воздвиженка»;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«Учесть, что в районном бюджете на 2011 год в установленном законодательством порядке использованы свободные остатки бюджетных средств, образовавшиеся на 1 января 2011 года, в сумме 179 113,8 тысяч тенге» цифры «179 113,8» заменить на цифры «264 884,5»;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«20 893,3 тысяч тенге – на возврат целевых трансфертов из республиканского и областного бюджетов, выделенных в 2010 году»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«85 770,7 тысяч тенге – на неиспользованные(недоиспользованные) в течение 2010 года суммы целевых трансфертов из республиканского и областного бюджетов, разрешенные к использованию (доиспользованию) в 2011 году, с соблюдением их целевого назначения,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1 925 тысяч тенге - на разработку проектно-сметной документации на реконструкцию магистральных сетей от села Оразак до станции 2 подъема (33 километра) в ауле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3 250 тысяч тенге - на разработку проектно-сметной документации на строительство разводящих сетей водоснабжения и канализации в районе новой застройки (микрорайоны 1, 2, 3, 4) в ауле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3 358,1 тысяч тенге - на развитие, обустройство и (или) приобретение инженерно-коммуникационной инфраструктуры, в соответствии с Государственной программой жилищного строительства в Республике Казахстан на 2008-2010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899 тысяч тенге - на разработку проектно-сметной документации сетей электроснабжения аула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550,2 тысяч тенге - на разработку проектно-сметной документации сетей теплоснабжения аула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49 686,5 тысяч тенге - на содержание детского сада в ауле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901,9 тысяч тенге -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25 200 тысяч тенге - на строительство улично-дорожной сети аула Акмол».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решению Целиноградского районного маслихата «О районном бюджете на 2011-2013 годы» от 15 декабря 2010 года № 225/34-4 (зарегистрировано в Реестре государственной регистрации нормативных правовых актов № 1-17-143, опубликовано от 21 января 2011 года в районных газетах «Призыв», «Ұран») изложить в следующей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Б.Мажренов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Целиноградского района                М.Жунусов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Целиноградского района»         А.Ибраева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247/37-4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61"/>
        <w:gridCol w:w="590"/>
        <w:gridCol w:w="590"/>
        <w:gridCol w:w="4843"/>
        <w:gridCol w:w="1694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10 366 766,5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489 258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265 388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265 388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178 666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104 186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33 264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39 242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6 915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</w:t>
            </w:r>
          </w:p>
        </w:tc>
      </w:tr>
      <w:tr>
        <w:trPr>
          <w:trHeight w:val="7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17 528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9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17 420</w:t>
            </w:r>
          </w:p>
        </w:tc>
      </w:tr>
      <w:tr>
        <w:trPr>
          <w:trHeight w:val="10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254 104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194 104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194 104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9 605 876,5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9 605 876,5</w:t>
            </w:r>
          </w:p>
        </w:tc>
      </w:tr>
      <w:tr>
        <w:trPr>
          <w:trHeight w:val="1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9 605 876,5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10 235 345,7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207 994,0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194 441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52 015,0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52 015,0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127 717</w:t>
            </w:r>
          </w:p>
        </w:tc>
      </w:tr>
      <w:tr>
        <w:trPr>
          <w:trHeight w:val="5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127 717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12 769,0</w:t>
            </w:r>
          </w:p>
        </w:tc>
      </w:tr>
      <w:tr>
        <w:trPr>
          <w:trHeight w:val="10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12 769,0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5 117 547,5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220 086,5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220 086,5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177 382,5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42 704,0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1 475 476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1 469 343,0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1 469 343,0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3 421 985,0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30 400,0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9 333,0</w:t>
            </w:r>
          </w:p>
        </w:tc>
      </w:tr>
      <w:tr>
        <w:trPr>
          <w:trHeight w:val="5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</w:t>
            </w:r>
          </w:p>
        </w:tc>
      </w:tr>
      <w:tr>
        <w:trPr>
          <w:trHeight w:val="6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3 391 585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3 391 585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98 717,0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82 131,0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82 131,0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3 791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5 659,0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19 615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15 839</w:t>
            </w:r>
          </w:p>
        </w:tc>
      </w:tr>
      <w:tr>
        <w:trPr>
          <w:trHeight w:val="9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16 586,0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16 243,0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1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4 369 379,0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3 261 957,0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162 051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 (или) приобретение инженерно-коммуникационной инфраструктуры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2 816 350,3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109 355,7 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174 200,0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1 097 236,0</w:t>
            </w:r>
          </w:p>
        </w:tc>
      </w:tr>
      <w:tr>
        <w:trPr>
          <w:trHeight w:val="5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557 236,0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487 236,0 </w:t>
            </w:r>
          </w:p>
        </w:tc>
      </w:tr>
      <w:tr>
        <w:trPr>
          <w:trHeight w:val="6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10 186,0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10 186,0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10 186,0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100 181,0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58 090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58 090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2 272,0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14 444</w:t>
            </w:r>
          </w:p>
        </w:tc>
      </w:tr>
      <w:tr>
        <w:trPr>
          <w:trHeight w:val="1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14 074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5 041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5 041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4 314,0</w:t>
            </w:r>
          </w:p>
        </w:tc>
      </w:tr>
      <w:tr>
        <w:trPr>
          <w:trHeight w:val="5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4 314,0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52 352,9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26 489,9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5 884,9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5 884,9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16 417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16 417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15 688 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15 688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73 835,0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10 304,0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10 304,0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63 531,0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7 531,0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1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179 700,0</w:t>
            </w:r>
          </w:p>
        </w:tc>
      </w:tr>
      <w:tr>
        <w:trPr>
          <w:trHeight w:val="1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179 700,0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178 700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40 200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138 500,0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12 950,0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</w:p>
        </w:tc>
      </w:tr>
      <w:tr>
        <w:trPr>
          <w:trHeight w:val="5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6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20 893,3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20 893,3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20 893,3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56 713,8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58 850,8</w:t>
            </w:r>
          </w:p>
        </w:tc>
      </w:tr>
      <w:tr>
        <w:trPr>
          <w:trHeight w:val="6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58 850,8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58 850,8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58 850,8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122 150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122 150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-47 443,0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профицита)бюджета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47 443,0</w:t>
            </w:r>
          </w:p>
        </w:tc>
      </w:tr>
      <w:tr>
        <w:trPr>
          <w:trHeight w:val="2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28 486,0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28 486,0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28 486,0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196 241,0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196 241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196 241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196 241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215 198,0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215 198,0</w:t>
            </w:r>
          </w:p>
        </w:tc>
      </w:tr>
      <w:tr>
        <w:trPr>
          <w:trHeight w:val="1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