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a585" w14:textId="0b6a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Целиноградского районного маслихата от 15 декабря 2010 года № 225/34-4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17 июня 2011 года № 268/39-4. Зарегистрировано Управлением юстиции Целиноградского района Акмолинской области 30 июня 2011 года № 1-17-153. Утратило силу - решением Целиноградского районного маслихата Акмолинской области от 19 марта 2012 года № 27/2-5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Целиноградского районного маслихата Акмолинской области от 19.03.2012 № 27/2-5.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Целиноградский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2011-2013 годы» от 15 декабря 2010 года № 225/34-4 (зарегистрировано в Реестре государственной регистрации нормативных правовых актов № 1-17-143, опубликовано 21 января 2011 года в районных газетах «Призыв», «Ұран»)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10 302 175,9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501 258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254 104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9 529 285,9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10 170 755,1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10 изложить в новой редакции: «12 161 тысяч тенге - на увеличение размера доплаты за квалификационную категорию учителям школ и воспитателям дошкольных организаций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14 изложить в новой редакции: «688,2 тысяч тенге - на оказание социальной помощи участникам и инвалидам Великой отечественной войны на расходы за коммунальные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16 изложить в новой редакции: «361 193 тысяч тенге – на капитальный ремонт системы водоснабжения и водоотведения аула Акмол»;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25 изложить в новой редакции: «19 000 тысяч тенге - на разработку генерального плана аула Кабанбай Батыра»;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26 изложить в новой редакции: «15 200 тысяч тенге - на разработку генерального плана села Максимовка»;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27 изложить в новой редакции: «4 750 тысяч тенге - на разработку генерального плана разъезда 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«30 989 тысяч тенге - на обеспечение стабильной работы теплоснабжающих предприятий»;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7 изложить в новой редакции: «2 717 494,2 тысяч тенге - на развитие, обустройство и (или) приобретение инженерно-коммуникационной инфраструктуры»;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11 изложить в новой редакции: «114 000 тысяч тенге - на развитие инженерно-коммуникационной инфраструктуры в рамках Программы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22 изложить в новой редакции: «21 000 тысяч тенге - на разработку проектно-сметной документации, проведение государственной экспертизы по проектам строительства сетей электроснабжения аула Караоткель»;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25 изложить в новой редакции: «790 тысяч тенге - на разработку проектно-сметной документации, проведение государственной экспертизы по проектам строительства сетей электроснабжения села Шубар»;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«8 100 тысяч тенге – на привязку проекта повторного применения с проведением госэкспертизы на строительство средней школы на 900 мест в селе Талапкер;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70 000 тысяч тенге – на реконструкцию магистральных сетей водовода от села Оразак до станции 3-го подъема аула Акмол».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Целиноградского районного маслихата «О районном бюджете на 2011-2013 годы» от 15 декабря 2010 года № 225/34-4 (зарегистрировано в Реестре государственной регистрации нормативных правовых актов № 1-17-143, опубликовано 21 января 2011 года в районных газетах «Призыв», «Ұран»)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А.Ахтанов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Б.Мажренов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Целиноградского района                М.Жунусов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268/39-4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12"/>
        <w:gridCol w:w="560"/>
        <w:gridCol w:w="560"/>
        <w:gridCol w:w="5548"/>
        <w:gridCol w:w="150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10 302 175,9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501 258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265 388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265 388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188 166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104 186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35 264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46 742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17 875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</w:tr>
      <w:tr>
        <w:trPr>
          <w:trHeight w:val="10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17 528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3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17 420</w:t>
            </w:r>
          </w:p>
        </w:tc>
      </w:tr>
      <w:tr>
        <w:trPr>
          <w:trHeight w:val="14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254 104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194 104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194 104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9 529 285,9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9 529 285,9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9 529 285,9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10 170 755,1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207 770,0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194 341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51 593,0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51 593,0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128 039</w:t>
            </w:r>
          </w:p>
        </w:tc>
      </w:tr>
      <w:tr>
        <w:trPr>
          <w:trHeight w:val="8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126 075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12 769,0</w:t>
            </w:r>
          </w:p>
        </w:tc>
      </w:tr>
      <w:tr>
        <w:trPr>
          <w:trHeight w:val="13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12 769,0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5 080 900,5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172 367,5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172 367,5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160 206,5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учителям школ и воспитателям дошкольных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12 161,0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1 474 448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1 469 343,0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1 469 343,0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3 434 085,0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34 400,0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9 333,0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9 947</w:t>
            </w:r>
          </w:p>
        </w:tc>
      </w:tr>
      <w:tr>
        <w:trPr>
          <w:trHeight w:val="8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3 399 685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3 399 685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98 209,2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80 873,2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80 873,2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5 621,2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19 615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</w:p>
        </w:tc>
      </w:tr>
      <w:tr>
        <w:trPr>
          <w:trHeight w:val="12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17 336,0</w:t>
            </w:r>
          </w:p>
        </w:tc>
      </w:tr>
      <w:tr>
        <w:trPr>
          <w:trHeight w:val="8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16 693,0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4 276 872,2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3 179 608,2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162 751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инженерно-коммуникационной инфраструктуры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2 793 501,5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109 355,7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114 000,0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1 087 305,0</w:t>
            </w:r>
          </w:p>
        </w:tc>
      </w:tr>
      <w:tr>
        <w:trPr>
          <w:trHeight w:val="8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547 305,0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417 236,0</w:t>
            </w:r>
          </w:p>
        </w:tc>
      </w:tr>
      <w:tr>
        <w:trPr>
          <w:trHeight w:val="8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130 069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9 959,0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9 959,0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9 959,0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100 015,0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58 090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58 090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2 272,0</w:t>
            </w:r>
          </w:p>
        </w:tc>
      </w:tr>
      <w:tr>
        <w:trPr>
          <w:trHeight w:val="8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13 908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5 041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5 041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4 314,0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4 314,0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</w:t>
            </w:r>
          </w:p>
        </w:tc>
      </w:tr>
      <w:tr>
        <w:trPr>
          <w:trHeight w:val="9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122 572,9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26 709,9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5 884,9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5 884,9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16 637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16 637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80 175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80 175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15 688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71 676,0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10 304,0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10 304,0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61 372,0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7 422,0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53 950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179 700,0 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179 700,0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178 700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138 500,0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10 350,0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8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8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8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20 893,3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20 893,3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20 893,3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56 713,8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58 850,8</w:t>
            </w:r>
          </w:p>
        </w:tc>
      </w:tr>
      <w:tr>
        <w:trPr>
          <w:trHeight w:val="8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58 850,8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58 850,8</w:t>
            </w:r>
          </w:p>
        </w:tc>
      </w:tr>
      <w:tr>
        <w:trPr>
          <w:trHeight w:val="7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58 850,8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-47 443,0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47 443,0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28 486,0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28 486,0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28 486,0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196 241,0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196 241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196 241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196 241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215 198,0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215 198,0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215 198,0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268/39-4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Перечень бюджетных программ по администраторам </w:t>
      </w:r>
      <w:r>
        <w:br/>
      </w:r>
      <w:r>
        <w:rPr>
          <w:rFonts w:ascii="Times New Roman"/>
          <w:b/>
          <w:i w:val="false"/>
          <w:color w:val="000000"/>
        </w:rPr>
        <w:t>
      аппаратов акимов аульных (сельских)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32"/>
        <w:gridCol w:w="559"/>
        <w:gridCol w:w="559"/>
        <w:gridCol w:w="5546"/>
        <w:gridCol w:w="1492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144103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128039</w:t>
            </w:r>
          </w:p>
        </w:tc>
      </w:tr>
      <w:tr>
        <w:trPr>
          <w:trHeight w:val="9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128039</w:t>
            </w:r>
          </w:p>
        </w:tc>
      </w:tr>
      <w:tr>
        <w:trPr>
          <w:trHeight w:val="11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126075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10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>
        <w:trPr>
          <w:trHeight w:val="246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Маншукского сельского округа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Талапкерского сельского округа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Караоткельского сельского округа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Родина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Новоишимского сельского округа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Софиевского сельского округа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Р. Кошкарбаева</w:t>
            </w:r>
          </w:p>
        </w:tc>
      </w:tr>
      <w:tr>
        <w:trPr>
          <w:trHeight w:val="43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57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54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43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977"/>
        <w:gridCol w:w="977"/>
        <w:gridCol w:w="977"/>
        <w:gridCol w:w="977"/>
        <w:gridCol w:w="1182"/>
        <w:gridCol w:w="977"/>
        <w:gridCol w:w="978"/>
        <w:gridCol w:w="978"/>
      </w:tblGrid>
      <w:tr>
        <w:trPr>
          <w:trHeight w:val="246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аульного округа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аульного округа Кос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 Кабанбай батыра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аульного округа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аульного округа 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Кояндин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</w:tr>
      <w:tr>
        <w:trPr>
          <w:trHeight w:val="43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3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</w:tr>
      <w:tr>
        <w:trPr>
          <w:trHeight w:val="96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</w:tr>
      <w:tr>
        <w:trPr>
          <w:trHeight w:val="58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</w:tr>
      <w:tr>
        <w:trPr>
          <w:trHeight w:val="43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