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6ad9" w14:textId="7c16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15 декабря 2010 года № 225/34-4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31 августа 2011 года № 283/42-4. Зарегистрировано Управлением юстиции Целиноградского района Акмолинской области 8 сентября 2011 года № 1-17-154. Утратило силу - решением Целиноградского районного маслихата Акмолинской области от 19 марта 2012 года № 27/2-5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Целиноградского районного маслихата Акмолинской области от 19.03.2012 № 27/2-5.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2011-2013 годы» от 15 декабря 2010 года № 225/34-4 (зарегистрировано в Реестре государственной регистрации нормативных правовых актов № 1-17-143, опубликовано 21 января 2011 года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9 159 476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510 907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254 104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8 386 586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9 028 055,2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14 изложить в новой редакции: «476,3 тысяч тенге - на оказание социальной помощи участникам и инвалидам Великой отечественной войны на расходы за коммунальные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16 изложить в новой редакции: «431 193 тысяч тенге – на капитальный ремонт системы водоснабжения и водоотведения аула Акмол»;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17 изложить в новой редакции: «18 047,4 тысяч тенге – на капитальный ремонт дюкерного перехода через реку Ишим вблизи сел Садовое и Родина»;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28 изложить в новой редакции: «63 989 тысяч тенге - на обеспечение стабильной работы теплоснабжающих предприятий»;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5 изложить в новой редакции: «300 000 тысяч тенге – на строительство средней школы на 900 мест в селе Талапкер»;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6 изложить в новой редакции: «131 285,6 тысяч тенге - на строительство и (или) приобретение жилья государственного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7 изложить в новой редакции: «2 724 476,2 тысяч тенге - на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9 изложить в новой редакции: «300 000 тысяч тенге – на строительство средней школы на 1200 мест в ауле Караоткель»;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10 изложить в новой редакции: «660 543 тысяч тенге – на строительство средней школы на 1200 мест в ауле Косшы»;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23 изложить в новой редакции: «18 000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Талапкер»;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24 изложить в новой редакции: «6 600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Тайтюбе».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«О районном бюджете на 2011-2013 годы» от 15 декабря 2010 года № 225/34-4 (зарегистрировано в Реестре государственной регистрации нормативных правовых актов № 1-17-143, опубликовано 21 января 2011 года в районных газетах «Призыв», «Ұран»)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А.Веревкин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А.Ибраева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283/42-4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116"/>
        <w:gridCol w:w="193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9 159 476,0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510 907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46 742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14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254 104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8 386 586,0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8 386 586,0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8 386 586,0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9 028 055,2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207 168,0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193 739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128 039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3 915 043,5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172 367,5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172 367,5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160 206,5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 и воспитателям дошкольных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1 474 448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2 268 228,0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2 233 828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2 233 828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97 997,3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80 661,3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80 661,3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4 330 843,2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3 132 074,8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2 775 733,5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109 355,7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1 188 809,4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648 809,4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485 740,4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122 572,9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26 709,9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5 884,9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56 713,8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-47 443,0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