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e6b5" w14:textId="334e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Целиноградского района от 18 марта 2011 года № А-3/63 "Об организации и обеспечении проведения очередного призыва граждан на срочную воинскую службу в апреле-июне и в октябре-декабре 2011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14 сентября 2011 года № А-7/213. Зарегистрировано Управлением юстиции Целиноградского района Акмолинской области 10 октября 2011 года № 1-17-155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 акимат Целиноградского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Целиноградского района «Об организации и обеспечении проведения очередного призыва граждан на срочную воинскую службу в апреле - июне и в октябре - декабре 2011 года» от 18 марта 2011 года № А-3/63 (зарегистрировано в Реестре государственной регистрации нормативных правовых актов № 1-17-150, опубликовано 8 апреля 2011 года в районных газетах «Призыв», «Ұран»)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Целиноградского района Жанбаева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регистрации в Департаменте юстиции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М.Жунусов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Целиноградского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Р.Хамидуллин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главного врача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«Целиноградская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З.Жақып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А-7/213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4"/>
        <w:gridCol w:w="5866"/>
      </w:tblGrid>
      <w:tr>
        <w:trPr>
          <w:trHeight w:val="30" w:hRule="atLeast"/>
        </w:trPr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Хамидулин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Наиль Равильевич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Целиноградского района Акмолинской области»,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Байдильдина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 Еркеновна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«Отдел внутренней политики Целиноградского района»,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Муратбекович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 Департамента внутренних дел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Айтбала Жакеновна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«Целиноградская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области», старший врач,председатель медицинской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Акыт Кайдаровна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«Целиноградская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поликлиника» при управлении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области», секретарь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