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51c7" w14:textId="dc85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С-35/2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января 2011 года № С-36/2. Зарегистрировано Управлением юстиции Шортандинского района Акмолинской области 1 февраля 2011 года № 1-18-127.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2011-2013 годы» от 23 декабря 2010 года № С-35/2 (зарегистрированное в Реестре государственной регистрации нормативных правовых актов № 1-18-124, опубликованно 22 января 2011 года в районной газете «Вести» и 22 января 2011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пункта 1 цифры «2 012 136» заменить на цифры «2 091 678»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 в строке «сальдо по операциям с финансовыми активами» цифру «0» заменить на цифры «16 750»,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цифру «0» заменить на цифры «16 750»;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1 цифры «(-16 202)» заменить на цифры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«(-112 494)»;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цифры «16 202» заменить на цифры «112 494»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Направить свободные остатки бюджетных средств в сумме 96 292 тысяч тенге, образовавшиеся по состоянию на 1 января 2011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и оплата услуг мегалайна в сумме 1 320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единовременные пособия ко Дню Победы ветеранам Великой Отечественной войны и лицам, приравненным по льготам и гарантиям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участникам, инвалидам Великой Отечественной войны, труженикам тыла в сумме 1 993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оценку имущества, поступившего в коммунальную собственность района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уставного капитала государственного коммунального предприятия на праве хозяйственного ведения «Шортанды Су» в сумме 16 750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геологические изыскания, топографическую съемку, государственную экспертизу и разработку проектно-сметной документации на строительство спортивного зала Жолымбетской средней школы № 2 в сумме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ремонт Новоселовской средней школы в сумме 8 510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средней школы № 2 в поселке Шортанды в сумме 24 607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и приобретение оборудования для детского сада в поселке Жолымбет в сумме 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проведения районной спартакиады по конно-национальным видам спорта к празднованию 20-ти летия Независимости Республики Казахстан в сумме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приобретения оборудования и котлов для домов культуры в поселке Шортанды и в поселке Жолымбет, на разработку проектно-сметной документации и проведение государственной экспертизы на капитальный ремонт Шортандинского районного дома культуры (II-очередь) и на капитальный ремонт Шортандинского районного дома культуры (II-очередь) в сумме 18 800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восстановление сетей уличного освещения в поселке Шортанды, селе Дамса, поселке Жолымбет в сумме 13 500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обеспечение санитарии поселка Жолымбет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содержание социального работника Новокубанского сельского округа в сумме 62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районного маслихата «О бюджете района на 2011-2013 годы» от 23 декабря 2010 года № С-35/2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Е.Рысьева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2011 года № С-36/2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9"/>
        <w:gridCol w:w="697"/>
        <w:gridCol w:w="697"/>
        <w:gridCol w:w="8027"/>
        <w:gridCol w:w="204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2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27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2091678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1307430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1094979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1094979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1068631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14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0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161060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254652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-112494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2011 года № С-36/2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47"/>
        <w:gridCol w:w="739"/>
        <w:gridCol w:w="739"/>
        <w:gridCol w:w="7799"/>
        <w:gridCol w:w="20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2057"/>
        <w:gridCol w:w="1950"/>
        <w:gridCol w:w="2251"/>
        <w:gridCol w:w="2122"/>
        <w:gridCol w:w="2188"/>
      </w:tblGrid>
      <w:tr>
        <w:trPr>
          <w:trHeight w:val="168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банского сельского округа</w:t>
            </w:r>
          </w:p>
        </w:tc>
      </w:tr>
      <w:tr>
        <w:trPr>
          <w:trHeight w:val="28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48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1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75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2058"/>
        <w:gridCol w:w="1972"/>
        <w:gridCol w:w="2230"/>
        <w:gridCol w:w="2101"/>
        <w:gridCol w:w="2145"/>
      </w:tblGrid>
      <w:tr>
        <w:trPr>
          <w:trHeight w:val="193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</w:tc>
      </w:tr>
      <w:tr>
        <w:trPr>
          <w:trHeight w:val="3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48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55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58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54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2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