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9306" w14:textId="da59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22 февраля 2011 года № А-1/37. Зарегистрировано Управлением юстиции Шортандинского района Акмолинской области 1 марта 2011 года № 1-18-128. Утратило силу постановлением акимата Шортандинского района Акмолинской области от 4 мая 2019 года № А-5/101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Шортандинского района Акмолинской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А-5/101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Шортандинской районной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Атабаева М.А.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районного узла почтовой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областного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Акционерного общества "Казпочта"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казенного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"Шортандинская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2011 года № А-1/37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5"/>
        <w:gridCol w:w="10415"/>
      </w:tblGrid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тумба для объявлений на пересечении улиц Абылай хана и 30 лет Победы;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тумба для объявлений на пересечении улиц Бейбитшилик и Лермонтова.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Абая 14, стенд у здания дома культуры "Горняк";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Абая 13, стенд у здания почтового отделения;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Пушкина, стенд в центре поселка;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Валиханова 31, стенд у здания врачебной амбулатории.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Научный, улица Юбилейная 15, стенд у здания государственного учреждения "Институтская средняя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Пригородное, улица Школьная, стенд у здания государственного учреждения "Пригородная средняя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улица Абая, стенд у здания государственного учреждения "Камышенская основная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Желтоксан, стенд у здания врачебной амбулатории.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Октябрьское, улица Жастар, 4, стенд у здания государственного учреждения "Октябрьская средняя школа" отдел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Джамбула, 18, стенд у здания почтового отделения;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Петровка, улица Джамбула, стенд в центре села.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Озеро, улица Достык, 28б, стенд у здания сельского клуба.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 Адыр, улица Элеваторная, стенд в центре села.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Новокубанка, улица Почтовая, 10, стенд у здания государственного учреждения "Аппарат акима Новокубанского 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Новокубанка, улица Кан Де Хана, 15, стенд у здания государственного учреждения "Новокубанская средняя школа" отдел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Алтайское, улица Болашак, стенд в центре села.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Раевка, улица Абая, 16, стенд у здания государственного учреждения "Раевская средняя школа" отдел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Егемен, улица Джамбула, 13, стенд у здания врачебной амбулатории.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Гуляй Поле, улица Сейфуллина, 2, стенд у здания государственного учреждения "Гуляйполевская основная школа" отдел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Новографское, улица Бейбитшилик, 16, стенд у здания сельской библиотеки.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Сейфуллина, 20, стенд у здания государственного учреждения "Новоселовская средняя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Новопервомайское, улица Достык, 7, стенд у здания государственного учреждения "Новопервомайская основная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Каратюбе, улица Орталык, 7, стенд у здания медицинского пункта.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Ошак, улица Желтоксан, 9, стенд у здания сельского клуба.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Бектау, улица Кунаева, 3, стенд у здания государственного учреждения "Бектауская средняя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Каражар, улица Жайлау, 1а, стенд у здания государственного учреждения "Каражарская начальная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Конкрынка, улица Кабанбай батыра, 11, стенд у здания государственного учреждения "Конкрынская начальная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Мыктыколь, улица Райымбек батыра, 12, стенд у здания государственного учреждения "Мыктыкольская начальная школа" отдел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Бозайгыр, улица Ляна, 41, стенд у здания сельского клуба;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Бозайгыр, улица Ляна, 40, стенд у здания врачебной амбулатории.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Тонкерис, улица Сайфуллина, стенд у здания сельского клуба.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Ключи, улица Бирлик, 27, стенд у здания почтового отделения.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Дамса, улица Курмет, 7, стенд у здания государственного учреждения "Аппарат акима Дамсинского 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Дамса, улица Велижанцева, 25, стенд у здания государственного учреждения "Дамсинская средняя школа" отдел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Сары арка, 2, стенд у здания государственного учреждения "Степная средняя школа" отдел образования Шортандинского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стенд в центре села на пересечении улиц Сарыарка и Асар.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2011 года № А-1/37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</w:t>
      </w:r>
      <w:r>
        <w:br/>
      </w:r>
      <w:r>
        <w:rPr>
          <w:rFonts w:ascii="Times New Roman"/>
          <w:b/>
          <w:i w:val="false"/>
          <w:color w:val="000000"/>
        </w:rPr>
        <w:t>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0647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улица Абылай хана, 26 а, зал государственного коммунального казенного предприятия "Шортандинский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Жолымбет, улица Абая, 14, зал дома культуры "Горняк".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Научный, улица Юбилейная, 10/3, актовый зал государственного коммунального предприятия на праве хозяйственного ведения "Шортандинская музыкальная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Пригородное, улица Школьная, актовый зал государственного учреждения "Пригородная средняя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улица Абая, актовый зал государственного учреждения "Камышенская основная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Ауэзова, 37, актовый зал государственного учреждения "Андреевская средняя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Жастар, 4, актовый зал государственного учреждения "Октябрьская средняя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Толе би, 17, актовый зал государственного учреждения "Петровская средняя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Озеро, улица Достык, 28 б, зал сельского клуба.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 Адыр, улица Школьная, 20, актовый зал государственного учреждения "Караадырская основная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Алтайское, село Новокубанка, улица Кан Де Хана, 15, актовый зал государственного учреждения "Новокубанская средняя школа" отдела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Раевка, улица Абая, 16, актовый зал государственного учреждения "Раевская средняя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Егемен, улица Амангельды, 9, актовый зал государственного учреждения "Егеменская основная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 Поле, улица Сейфуллина, 2, актовый зал государственного учреждения "Гуляйполевская основная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Новографское, улица Бейбитшилик, 16, читальный зал сельской библиотеки.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Каратюбе, село Новоселовка, улица Сейфуллина, 20, актовый зал государственного учреждения "Новоселовская средняя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Новопервомайское, улица Достык, 7, актовый зал государственного учреждения "Новопервомайская основная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Ошак, улица Желтоксан, 9, зал сельского клуба.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Бектау, улица Кунаева, 3, актовый зал государственного учреждения "Бектауская средняя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Каражар, улица Жайлау, 3, актовый зал государственного учреждения "Каражарская начальная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Конкрынка, улица Кабанбай батыра, 11, актовый зал государственного учреждения "Конкрынская начальная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Мыктыколь, улица Райымбек батыра, 12, актовый зал государственного учреждения "Мыктыкольская начальная школа" отдела образования Шортандинского района.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Бозайгыр, улица Ляна, 41, зал сельского клуба.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Тонкерис, улица Сайфуллина, зал сельского клуба.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Ключи, улица Ынтымак, актовый зал государственного учреждения "Ключевская средняя школа" отдела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Дамса, улица Велижанцева, 25, актовый зал государственного учреждения "Дамсинская средняя школа" отдела образования Шортандинского района.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Степное, улица Сары арка, 2, актовый зал государственного учреждения "Степная средняя школа" отдела образования Шортандинского района.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