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4603" w14:textId="7a84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2010 года № С-35/2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10 мая 2011 года № С-38/2. Зарегистрировано Управлением юстиции Шортандинского района Акмолинской области 16 мая 2011 года № 1-18-133. Утратило силу - решением Шортандинского районного маслихата Акмолинской области от 12 апреля 2012 года № С-4/14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Шортандинского районного маслихата Акмолинской области от 12.04.2012 № С-4/14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2011-2013 годы» от 23 декабря 2010 года № С-35/2 (зарегистрированное в Реестре государственной регистрации нормативных правовых актов № 1-18-124, опубликованное 22 января 2011 года в районной газете «Вести» и 22 января 2011 года в газете «Өрлеу»)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2) пункта 1 цифры «2 195 605,8» заменить на цифры «2 208 428,7»;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 цифры «16 750» заменить на цифры «3 655», цифры «16 750» заменить на цифры «3 655»;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 цифры «(- 156 388,8)» заменить на цифры «(- 156 116,7)»;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 цифры «156 388,8» заменить на цифры «156 116,7»;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10 цифры «4 260» заменить на цифры «274».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2011-2013 годы» от 23 декабря 2010 года № С-35/2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В.Сахнов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финансов» Шортандинского района            E.Рысьева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С-38/2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10"/>
        <w:gridCol w:w="557"/>
        <w:gridCol w:w="557"/>
        <w:gridCol w:w="5702"/>
        <w:gridCol w:w="13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2080483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424279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130461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1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4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1610483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1610483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1610483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2208428,7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152645,1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135151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1319,1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1319,1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333,1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1322276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199277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199277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1066714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62479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48615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44752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11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231549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162584,5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162584,5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129021,4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33563,1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49794,5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29659,5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26801,5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128409,4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74763,4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74763,4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74763,4</w:t>
            </w:r>
          </w:p>
        </w:tc>
      </w:tr>
      <w:tr>
        <w:trPr>
          <w:trHeight w:val="1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33040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1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261225,1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20717,9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</w:tr>
      <w:tr>
        <w:trPr>
          <w:trHeight w:val="1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9068,9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1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5070,9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1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-156116,7</w:t>
            </w:r>
          </w:p>
        </w:tc>
      </w:tr>
      <w:tr>
        <w:trPr>
          <w:trHeight w:val="1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156116,7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С-38/2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2011 год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51"/>
        <w:gridCol w:w="555"/>
        <w:gridCol w:w="555"/>
        <w:gridCol w:w="5682"/>
        <w:gridCol w:w="130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12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12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1477"/>
        <w:gridCol w:w="1500"/>
        <w:gridCol w:w="1677"/>
        <w:gridCol w:w="1434"/>
        <w:gridCol w:w="1457"/>
      </w:tblGrid>
      <w:tr>
        <w:trPr>
          <w:trHeight w:val="43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посел-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Шор-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посел-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Науч-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посел-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Жолым-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Андре-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</w:tr>
      <w:tr>
        <w:trPr>
          <w:trHeight w:val="19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48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2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31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34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1440"/>
        <w:gridCol w:w="1530"/>
        <w:gridCol w:w="1574"/>
        <w:gridCol w:w="1508"/>
        <w:gridCol w:w="1486"/>
      </w:tblGrid>
      <w:tr>
        <w:trPr>
          <w:trHeight w:val="249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Раев-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Дамсинского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округа Бектау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Пригородного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округа Бозай-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гыр</w:t>
            </w:r>
          </w:p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4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1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25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0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0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0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8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